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38E3E" w14:textId="77777777" w:rsidR="007A1FBE" w:rsidRDefault="007A1FBE" w:rsidP="007A1FBE">
      <w:pPr>
        <w:pStyle w:val="Kop1"/>
        <w:numPr>
          <w:ilvl w:val="0"/>
          <w:numId w:val="0"/>
        </w:numPr>
        <w:spacing w:after="240" w:line="276" w:lineRule="auto"/>
        <w:jc w:val="both"/>
        <w:rPr>
          <w:rFonts w:ascii="Open Sans" w:hAnsi="Open Sans" w:cs="Open Sans"/>
          <w:color w:val="007A8F"/>
          <w:sz w:val="28"/>
          <w:szCs w:val="28"/>
        </w:rPr>
      </w:pPr>
    </w:p>
    <w:p w14:paraId="3DEC520E" w14:textId="7980605C" w:rsidR="00376F0C" w:rsidRDefault="00727623" w:rsidP="000514E5">
      <w:pPr>
        <w:pStyle w:val="Kop1"/>
        <w:numPr>
          <w:ilvl w:val="0"/>
          <w:numId w:val="0"/>
        </w:numPr>
        <w:spacing w:after="240" w:line="276" w:lineRule="auto"/>
        <w:rPr>
          <w:rFonts w:ascii="Open Sans" w:hAnsi="Open Sans" w:cs="Open Sans"/>
          <w:color w:val="007A8F"/>
          <w:sz w:val="28"/>
          <w:szCs w:val="28"/>
        </w:rPr>
      </w:pPr>
      <w:r w:rsidRPr="00165932">
        <w:rPr>
          <w:rFonts w:ascii="Open Sans" w:hAnsi="Open Sans" w:cs="Open Sans"/>
          <w:color w:val="007A8F"/>
          <w:sz w:val="28"/>
          <w:szCs w:val="28"/>
        </w:rPr>
        <w:t>SRI</w:t>
      </w:r>
      <w:r w:rsidR="00376F0C" w:rsidRPr="00165932">
        <w:rPr>
          <w:rFonts w:ascii="Open Sans" w:hAnsi="Open Sans" w:cs="Open Sans"/>
          <w:color w:val="007A8F"/>
          <w:sz w:val="28"/>
          <w:szCs w:val="28"/>
        </w:rPr>
        <w:t xml:space="preserve"> richtlijn </w:t>
      </w:r>
      <w:r w:rsidR="000514E5">
        <w:rPr>
          <w:rFonts w:ascii="Open Sans" w:hAnsi="Open Sans" w:cs="Open Sans"/>
          <w:color w:val="007A8F"/>
          <w:sz w:val="28"/>
          <w:szCs w:val="28"/>
        </w:rPr>
        <w:t>Desinfectie Huid &amp; Slijmvliezen + Puncties</w:t>
      </w:r>
      <w:r w:rsidR="00376F0C" w:rsidRPr="00165932">
        <w:rPr>
          <w:rFonts w:ascii="Open Sans" w:hAnsi="Open Sans" w:cs="Open Sans"/>
          <w:color w:val="007A8F"/>
          <w:sz w:val="28"/>
          <w:szCs w:val="28"/>
        </w:rPr>
        <w:t xml:space="preserve"> </w:t>
      </w:r>
      <w:r w:rsidR="007A1FBE">
        <w:rPr>
          <w:rFonts w:ascii="Open Sans" w:hAnsi="Open Sans" w:cs="Open Sans"/>
          <w:color w:val="007A8F"/>
          <w:sz w:val="28"/>
          <w:szCs w:val="28"/>
        </w:rPr>
        <w:t>–</w:t>
      </w:r>
      <w:r w:rsidR="001A767A" w:rsidRPr="00165932">
        <w:rPr>
          <w:rFonts w:ascii="Open Sans" w:hAnsi="Open Sans" w:cs="Open Sans"/>
          <w:color w:val="007A8F"/>
          <w:sz w:val="28"/>
          <w:szCs w:val="28"/>
        </w:rPr>
        <w:t xml:space="preserve"> </w:t>
      </w:r>
      <w:r w:rsidR="007A1FBE">
        <w:rPr>
          <w:rFonts w:ascii="Open Sans" w:hAnsi="Open Sans" w:cs="Open Sans"/>
          <w:color w:val="007A8F"/>
          <w:sz w:val="28"/>
          <w:szCs w:val="28"/>
        </w:rPr>
        <w:t>schriftelijke aandachtspunten en knelpunteninventarisatie</w:t>
      </w:r>
    </w:p>
    <w:p w14:paraId="7E8562FD" w14:textId="77777777" w:rsidR="007A1FBE" w:rsidRPr="007A1FBE" w:rsidRDefault="007A1FBE" w:rsidP="007A1FBE">
      <w:pPr>
        <w:pStyle w:val="BasistekstFMS"/>
      </w:pPr>
    </w:p>
    <w:p w14:paraId="3DB1A6F5" w14:textId="77777777" w:rsidR="007A1FBE" w:rsidRPr="007A1FBE" w:rsidRDefault="007A1FBE" w:rsidP="007A1FBE">
      <w:pPr>
        <w:pStyle w:val="BasistekstFMS"/>
        <w:numPr>
          <w:ilvl w:val="0"/>
          <w:numId w:val="44"/>
        </w:numPr>
        <w:spacing w:line="276" w:lineRule="auto"/>
        <w:rPr>
          <w:rFonts w:ascii="Open Sans" w:hAnsi="Open Sans" w:cs="Open Sans"/>
          <w:b/>
          <w:bCs/>
          <w:szCs w:val="22"/>
        </w:rPr>
      </w:pPr>
      <w:r w:rsidRPr="007A1FBE">
        <w:rPr>
          <w:rFonts w:ascii="Open Sans" w:hAnsi="Open Sans" w:cs="Open Sans"/>
          <w:b/>
          <w:bCs/>
          <w:szCs w:val="22"/>
        </w:rPr>
        <w:t xml:space="preserve">Namens welke partij/beroepsvereniging is deze enquête ingevuld? </w:t>
      </w:r>
    </w:p>
    <w:p w14:paraId="635EEB94" w14:textId="3D5DF676" w:rsidR="007A1FBE" w:rsidRDefault="007A1FBE" w:rsidP="007A1FBE">
      <w:pPr>
        <w:pStyle w:val="BasistekstFMS"/>
        <w:spacing w:line="276" w:lineRule="auto"/>
        <w:rPr>
          <w:rFonts w:ascii="Open Sans" w:hAnsi="Open Sans" w:cs="Open Sans"/>
          <w:b/>
          <w:bCs/>
          <w:szCs w:val="22"/>
        </w:rPr>
      </w:pPr>
    </w:p>
    <w:p w14:paraId="58C4D76B" w14:textId="77777777" w:rsidR="007A1FBE" w:rsidRPr="007A1FBE" w:rsidRDefault="007A1FBE" w:rsidP="007A1FBE">
      <w:pPr>
        <w:pStyle w:val="BasistekstFMS"/>
        <w:spacing w:line="276" w:lineRule="auto"/>
        <w:rPr>
          <w:rFonts w:ascii="Open Sans" w:hAnsi="Open Sans" w:cs="Open Sans"/>
          <w:b/>
          <w:bCs/>
          <w:szCs w:val="22"/>
        </w:rPr>
      </w:pPr>
    </w:p>
    <w:p w14:paraId="4B808028" w14:textId="77777777" w:rsidR="007A1FBE" w:rsidRPr="007A1FBE" w:rsidRDefault="007A1FBE" w:rsidP="007A1FBE">
      <w:pPr>
        <w:pStyle w:val="BasistekstFMS"/>
        <w:numPr>
          <w:ilvl w:val="0"/>
          <w:numId w:val="44"/>
        </w:numPr>
        <w:spacing w:line="276" w:lineRule="auto"/>
        <w:rPr>
          <w:rFonts w:ascii="Open Sans" w:hAnsi="Open Sans" w:cs="Open Sans"/>
          <w:i/>
          <w:iCs/>
          <w:szCs w:val="22"/>
        </w:rPr>
      </w:pPr>
      <w:r w:rsidRPr="007A1FBE">
        <w:rPr>
          <w:rFonts w:ascii="Open Sans" w:hAnsi="Open Sans" w:cs="Open Sans"/>
          <w:b/>
          <w:bCs/>
          <w:szCs w:val="22"/>
        </w:rPr>
        <w:t xml:space="preserve">Zijn er wat u betreft aandachtspunten en/of knelpunten (max. 3) welke nog niet zijn geadresseerd in het concept raamwerk? </w:t>
      </w:r>
      <w:r w:rsidRPr="007A1FBE">
        <w:rPr>
          <w:rFonts w:ascii="Open Sans" w:hAnsi="Open Sans" w:cs="Open Sans"/>
          <w:b/>
          <w:bCs/>
          <w:i/>
          <w:iCs/>
          <w:szCs w:val="22"/>
        </w:rPr>
        <w:br/>
      </w:r>
      <w:r w:rsidRPr="007A1FBE">
        <w:rPr>
          <w:rFonts w:ascii="Open Sans" w:hAnsi="Open Sans" w:cs="Open Sans"/>
          <w:i/>
          <w:iCs/>
          <w:szCs w:val="22"/>
        </w:rPr>
        <w:t xml:space="preserve">Denk hierbij ook aan het aandachtspunt m.b.t. het </w:t>
      </w:r>
      <w:proofErr w:type="spellStart"/>
      <w:r w:rsidRPr="007A1FBE">
        <w:rPr>
          <w:rFonts w:ascii="Open Sans" w:hAnsi="Open Sans" w:cs="Open Sans"/>
          <w:i/>
          <w:iCs/>
          <w:szCs w:val="22"/>
        </w:rPr>
        <w:t>patiëntenperspectief</w:t>
      </w:r>
      <w:proofErr w:type="spellEnd"/>
      <w:r w:rsidRPr="007A1FBE">
        <w:rPr>
          <w:rFonts w:ascii="Open Sans" w:hAnsi="Open Sans" w:cs="Open Sans"/>
          <w:i/>
          <w:iCs/>
          <w:szCs w:val="22"/>
        </w:rPr>
        <w:t>.</w:t>
      </w:r>
    </w:p>
    <w:p w14:paraId="1BC14DE2" w14:textId="037512A2" w:rsidR="007A1FBE" w:rsidRPr="007A1FBE" w:rsidRDefault="007A1FBE" w:rsidP="007A1FBE">
      <w:pPr>
        <w:pStyle w:val="BasistekstFMS"/>
        <w:numPr>
          <w:ilvl w:val="0"/>
          <w:numId w:val="47"/>
        </w:numPr>
        <w:spacing w:line="276" w:lineRule="auto"/>
        <w:rPr>
          <w:rFonts w:ascii="Open Sans" w:hAnsi="Open Sans" w:cs="Open Sans"/>
          <w:i/>
          <w:iCs/>
          <w:szCs w:val="22"/>
        </w:rPr>
      </w:pPr>
      <w:r w:rsidRPr="007A1FBE">
        <w:rPr>
          <w:rFonts w:ascii="Open Sans" w:hAnsi="Open Sans" w:cs="Open Sans"/>
          <w:i/>
          <w:iCs/>
          <w:szCs w:val="22"/>
        </w:rPr>
        <w:t xml:space="preserve">Knelpunt 1: </w:t>
      </w:r>
      <w:r>
        <w:rPr>
          <w:rFonts w:ascii="Open Sans" w:hAnsi="Open Sans" w:cs="Open Sans"/>
          <w:i/>
          <w:iCs/>
          <w:szCs w:val="22"/>
        </w:rPr>
        <w:br/>
      </w:r>
    </w:p>
    <w:p w14:paraId="61D5984A" w14:textId="0E18B9E8" w:rsidR="007A1FBE" w:rsidRPr="007A1FBE" w:rsidRDefault="007A1FBE" w:rsidP="007A1FBE">
      <w:pPr>
        <w:pStyle w:val="BasistekstFMS"/>
        <w:numPr>
          <w:ilvl w:val="0"/>
          <w:numId w:val="47"/>
        </w:numPr>
        <w:spacing w:line="276" w:lineRule="auto"/>
        <w:rPr>
          <w:rFonts w:ascii="Open Sans" w:hAnsi="Open Sans" w:cs="Open Sans"/>
          <w:i/>
          <w:iCs/>
          <w:szCs w:val="22"/>
        </w:rPr>
      </w:pPr>
      <w:r w:rsidRPr="007A1FBE">
        <w:rPr>
          <w:rFonts w:ascii="Open Sans" w:hAnsi="Open Sans" w:cs="Open Sans"/>
          <w:i/>
          <w:iCs/>
          <w:szCs w:val="22"/>
        </w:rPr>
        <w:t>Knelpunt 2:</w:t>
      </w:r>
      <w:r>
        <w:rPr>
          <w:rFonts w:ascii="Open Sans" w:hAnsi="Open Sans" w:cs="Open Sans"/>
          <w:i/>
          <w:iCs/>
          <w:szCs w:val="22"/>
        </w:rPr>
        <w:br/>
      </w:r>
    </w:p>
    <w:p w14:paraId="6A8F5111" w14:textId="708285C3" w:rsidR="007A1FBE" w:rsidRPr="007A1FBE" w:rsidRDefault="007A1FBE" w:rsidP="007A1FBE">
      <w:pPr>
        <w:pStyle w:val="BasistekstFMS"/>
        <w:numPr>
          <w:ilvl w:val="0"/>
          <w:numId w:val="47"/>
        </w:numPr>
        <w:spacing w:line="276" w:lineRule="auto"/>
        <w:rPr>
          <w:rFonts w:ascii="Open Sans" w:hAnsi="Open Sans" w:cs="Open Sans"/>
          <w:i/>
          <w:iCs/>
          <w:szCs w:val="22"/>
        </w:rPr>
      </w:pPr>
      <w:r w:rsidRPr="007A1FBE">
        <w:rPr>
          <w:rFonts w:ascii="Open Sans" w:hAnsi="Open Sans" w:cs="Open Sans"/>
          <w:i/>
          <w:iCs/>
          <w:szCs w:val="22"/>
        </w:rPr>
        <w:t>Knelpunt 3:</w:t>
      </w:r>
      <w:r>
        <w:rPr>
          <w:rFonts w:ascii="Open Sans" w:hAnsi="Open Sans" w:cs="Open Sans"/>
          <w:i/>
          <w:iCs/>
          <w:szCs w:val="22"/>
        </w:rPr>
        <w:br/>
      </w:r>
    </w:p>
    <w:p w14:paraId="4DF3ACB1" w14:textId="77777777" w:rsidR="007A1FBE" w:rsidRPr="007A1FBE" w:rsidRDefault="007A1FBE" w:rsidP="007A1FBE">
      <w:pPr>
        <w:pStyle w:val="BasistekstFMS"/>
        <w:spacing w:line="276" w:lineRule="auto"/>
        <w:rPr>
          <w:rFonts w:ascii="Open Sans" w:hAnsi="Open Sans" w:cs="Open Sans"/>
          <w:b/>
          <w:bCs/>
          <w:i/>
          <w:iCs/>
          <w:szCs w:val="22"/>
        </w:rPr>
      </w:pPr>
    </w:p>
    <w:p w14:paraId="1725E59A" w14:textId="5BDE49F2" w:rsidR="007A1FBE" w:rsidRPr="007A1FBE" w:rsidRDefault="007A1FBE" w:rsidP="007A1FBE">
      <w:pPr>
        <w:pStyle w:val="BasistekstFMS"/>
        <w:numPr>
          <w:ilvl w:val="0"/>
          <w:numId w:val="44"/>
        </w:numPr>
        <w:spacing w:line="276" w:lineRule="auto"/>
        <w:rPr>
          <w:rFonts w:ascii="Open Sans" w:hAnsi="Open Sans" w:cs="Open Sans"/>
          <w:b/>
          <w:bCs/>
          <w:i/>
          <w:iCs/>
          <w:szCs w:val="22"/>
        </w:rPr>
      </w:pPr>
      <w:r w:rsidRPr="007A1FBE">
        <w:rPr>
          <w:rFonts w:ascii="Open Sans" w:hAnsi="Open Sans" w:cs="Open Sans"/>
          <w:b/>
          <w:bCs/>
          <w:szCs w:val="22"/>
        </w:rPr>
        <w:t xml:space="preserve">Zijn er concept uitgangsvragen opgenomen in het raamwerk waar u zich niet in kunt vinden? </w:t>
      </w:r>
      <w:r>
        <w:rPr>
          <w:rFonts w:ascii="Open Sans" w:hAnsi="Open Sans" w:cs="Open Sans"/>
          <w:b/>
          <w:bCs/>
          <w:szCs w:val="22"/>
        </w:rPr>
        <w:br/>
      </w:r>
      <w:r w:rsidRPr="007A1FBE">
        <w:rPr>
          <w:rFonts w:ascii="Open Sans" w:hAnsi="Open Sans" w:cs="Open Sans"/>
          <w:i/>
          <w:iCs/>
          <w:szCs w:val="22"/>
        </w:rPr>
        <w:t xml:space="preserve">Vul deze hieronder in (max. 3) en beargumenteer </w:t>
      </w:r>
      <w:r w:rsidRPr="007A1FBE">
        <w:rPr>
          <w:rFonts w:ascii="Open Sans" w:hAnsi="Open Sans" w:cs="Open Sans"/>
          <w:i/>
          <w:iCs/>
          <w:szCs w:val="22"/>
          <w:u w:val="single"/>
        </w:rPr>
        <w:t>waarom</w:t>
      </w:r>
      <w:r w:rsidRPr="007A1FBE">
        <w:rPr>
          <w:rFonts w:ascii="Open Sans" w:hAnsi="Open Sans" w:cs="Open Sans"/>
          <w:i/>
          <w:iCs/>
          <w:szCs w:val="22"/>
        </w:rPr>
        <w:t xml:space="preserve"> u zich er niet in kan vinden.</w:t>
      </w:r>
    </w:p>
    <w:p w14:paraId="23E5F20E" w14:textId="3C2D1B3F" w:rsidR="007A1FBE" w:rsidRDefault="007A1FBE" w:rsidP="007A1FBE">
      <w:pPr>
        <w:pStyle w:val="BasistekstFMS"/>
        <w:numPr>
          <w:ilvl w:val="0"/>
          <w:numId w:val="46"/>
        </w:numPr>
        <w:spacing w:line="276" w:lineRule="auto"/>
        <w:rPr>
          <w:rFonts w:ascii="Open Sans" w:hAnsi="Open Sans" w:cs="Open Sans"/>
          <w:i/>
          <w:iCs/>
          <w:szCs w:val="22"/>
        </w:rPr>
      </w:pPr>
      <w:r w:rsidRPr="007A1FBE">
        <w:rPr>
          <w:rFonts w:ascii="Open Sans" w:hAnsi="Open Sans" w:cs="Open Sans"/>
          <w:i/>
          <w:iCs/>
          <w:szCs w:val="22"/>
        </w:rPr>
        <w:t>Concept uitgangsvraag waar u zich niet in kunt vinden:</w:t>
      </w:r>
    </w:p>
    <w:p w14:paraId="297B10F6" w14:textId="77777777" w:rsidR="007A1FBE" w:rsidRPr="007A1FBE" w:rsidRDefault="007A1FBE" w:rsidP="007A1FBE">
      <w:pPr>
        <w:pStyle w:val="BasistekstFMS"/>
        <w:spacing w:line="276" w:lineRule="auto"/>
        <w:ind w:left="786"/>
        <w:rPr>
          <w:rFonts w:ascii="Open Sans" w:hAnsi="Open Sans" w:cs="Open Sans"/>
          <w:i/>
          <w:iCs/>
          <w:szCs w:val="22"/>
        </w:rPr>
      </w:pPr>
    </w:p>
    <w:p w14:paraId="260895B6" w14:textId="6934E646" w:rsidR="007A1FBE" w:rsidRPr="007A1FBE" w:rsidRDefault="007A1FBE" w:rsidP="007A1FBE">
      <w:pPr>
        <w:pStyle w:val="BasistekstFMS"/>
        <w:numPr>
          <w:ilvl w:val="0"/>
          <w:numId w:val="46"/>
        </w:numPr>
        <w:spacing w:line="276" w:lineRule="auto"/>
        <w:rPr>
          <w:rFonts w:ascii="Open Sans" w:hAnsi="Open Sans" w:cs="Open Sans"/>
          <w:i/>
          <w:iCs/>
          <w:szCs w:val="22"/>
        </w:rPr>
      </w:pPr>
      <w:r w:rsidRPr="007A1FBE">
        <w:rPr>
          <w:rFonts w:ascii="Open Sans" w:hAnsi="Open Sans" w:cs="Open Sans"/>
          <w:i/>
          <w:iCs/>
          <w:szCs w:val="22"/>
        </w:rPr>
        <w:t>Concept uitgangsvraag waar u zich niet in kunt vinden:</w:t>
      </w:r>
      <w:r>
        <w:rPr>
          <w:rFonts w:ascii="Open Sans" w:hAnsi="Open Sans" w:cs="Open Sans"/>
          <w:i/>
          <w:iCs/>
          <w:szCs w:val="22"/>
        </w:rPr>
        <w:br/>
      </w:r>
    </w:p>
    <w:p w14:paraId="6C6CD479" w14:textId="24474A9E" w:rsidR="007A1FBE" w:rsidRDefault="007A1FBE" w:rsidP="007A1FBE">
      <w:pPr>
        <w:pStyle w:val="BasistekstFMS"/>
        <w:numPr>
          <w:ilvl w:val="0"/>
          <w:numId w:val="46"/>
        </w:numPr>
        <w:spacing w:line="276" w:lineRule="auto"/>
        <w:rPr>
          <w:rFonts w:ascii="Open Sans" w:hAnsi="Open Sans" w:cs="Open Sans"/>
          <w:i/>
          <w:iCs/>
          <w:szCs w:val="22"/>
        </w:rPr>
      </w:pPr>
      <w:r w:rsidRPr="007A1FBE">
        <w:rPr>
          <w:rFonts w:ascii="Open Sans" w:hAnsi="Open Sans" w:cs="Open Sans"/>
          <w:i/>
          <w:iCs/>
          <w:szCs w:val="22"/>
        </w:rPr>
        <w:t>Concept uitgangsvraag waar u zich niet in kunt vinden:</w:t>
      </w:r>
      <w:r>
        <w:rPr>
          <w:rFonts w:ascii="Open Sans" w:hAnsi="Open Sans" w:cs="Open Sans"/>
          <w:i/>
          <w:iCs/>
          <w:szCs w:val="22"/>
        </w:rPr>
        <w:br/>
      </w:r>
    </w:p>
    <w:p w14:paraId="5E064904" w14:textId="77777777" w:rsidR="007A1FBE" w:rsidRPr="007A1FBE" w:rsidRDefault="007A1FBE" w:rsidP="007A1FBE">
      <w:pPr>
        <w:pStyle w:val="BasistekstFMS"/>
        <w:spacing w:line="276" w:lineRule="auto"/>
        <w:rPr>
          <w:rFonts w:ascii="Open Sans" w:hAnsi="Open Sans" w:cs="Open Sans"/>
          <w:i/>
          <w:iCs/>
          <w:szCs w:val="22"/>
        </w:rPr>
      </w:pPr>
    </w:p>
    <w:p w14:paraId="26201082" w14:textId="77777777" w:rsidR="007A1FBE" w:rsidRPr="007A1FBE" w:rsidRDefault="007A1FBE" w:rsidP="007A1FBE">
      <w:pPr>
        <w:pStyle w:val="BasistekstFMS"/>
        <w:numPr>
          <w:ilvl w:val="0"/>
          <w:numId w:val="44"/>
        </w:numPr>
        <w:spacing w:line="276" w:lineRule="auto"/>
        <w:rPr>
          <w:rFonts w:ascii="Open Sans" w:hAnsi="Open Sans" w:cs="Open Sans"/>
          <w:b/>
          <w:bCs/>
          <w:szCs w:val="22"/>
        </w:rPr>
      </w:pPr>
      <w:r w:rsidRPr="007A1FBE">
        <w:rPr>
          <w:rFonts w:ascii="Open Sans" w:hAnsi="Open Sans" w:cs="Open Sans"/>
          <w:b/>
          <w:bCs/>
          <w:szCs w:val="22"/>
        </w:rPr>
        <w:t xml:space="preserve">Welke concept uitgangsvragen (max. 3) hebben voor u de hoogste </w:t>
      </w:r>
      <w:r w:rsidRPr="007A1FBE">
        <w:rPr>
          <w:rFonts w:ascii="Open Sans" w:hAnsi="Open Sans" w:cs="Open Sans"/>
          <w:b/>
          <w:bCs/>
          <w:szCs w:val="22"/>
        </w:rPr>
        <w:br/>
      </w:r>
      <w:r w:rsidRPr="007A1FBE">
        <w:rPr>
          <w:rFonts w:ascii="Open Sans" w:hAnsi="Open Sans" w:cs="Open Sans"/>
          <w:b/>
          <w:bCs/>
          <w:szCs w:val="22"/>
        </w:rPr>
        <w:tab/>
        <w:t>prioriteit?</w:t>
      </w:r>
    </w:p>
    <w:p w14:paraId="37260A18" w14:textId="4BDC38C7" w:rsidR="007A1FBE" w:rsidRPr="007A1FBE" w:rsidRDefault="007A1FBE" w:rsidP="007A1FBE">
      <w:pPr>
        <w:pStyle w:val="BasistekstFMS"/>
        <w:numPr>
          <w:ilvl w:val="0"/>
          <w:numId w:val="45"/>
        </w:numPr>
        <w:spacing w:line="276" w:lineRule="auto"/>
        <w:rPr>
          <w:rFonts w:ascii="Open Sans" w:hAnsi="Open Sans" w:cs="Open Sans"/>
          <w:i/>
          <w:iCs/>
          <w:szCs w:val="22"/>
        </w:rPr>
      </w:pPr>
      <w:r w:rsidRPr="007A1FBE">
        <w:rPr>
          <w:rFonts w:ascii="Open Sans" w:hAnsi="Open Sans" w:cs="Open Sans"/>
          <w:i/>
          <w:iCs/>
          <w:szCs w:val="22"/>
        </w:rPr>
        <w:t>Concept uitgangsvraag prioriteit</w:t>
      </w:r>
      <w:r>
        <w:rPr>
          <w:rFonts w:ascii="Open Sans" w:hAnsi="Open Sans" w:cs="Open Sans"/>
          <w:i/>
          <w:iCs/>
          <w:szCs w:val="22"/>
        </w:rPr>
        <w:t xml:space="preserve"> 1:</w:t>
      </w:r>
      <w:r>
        <w:rPr>
          <w:rFonts w:ascii="Open Sans" w:hAnsi="Open Sans" w:cs="Open Sans"/>
          <w:i/>
          <w:iCs/>
          <w:szCs w:val="22"/>
        </w:rPr>
        <w:br/>
      </w:r>
    </w:p>
    <w:p w14:paraId="495DFD68" w14:textId="54559FC1" w:rsidR="007A1FBE" w:rsidRPr="007A1FBE" w:rsidRDefault="007A1FBE" w:rsidP="007A1FBE">
      <w:pPr>
        <w:pStyle w:val="BasistekstFMS"/>
        <w:numPr>
          <w:ilvl w:val="0"/>
          <w:numId w:val="45"/>
        </w:numPr>
        <w:spacing w:line="276" w:lineRule="auto"/>
        <w:rPr>
          <w:rFonts w:ascii="Open Sans" w:hAnsi="Open Sans" w:cs="Open Sans"/>
          <w:i/>
          <w:iCs/>
          <w:szCs w:val="22"/>
        </w:rPr>
      </w:pPr>
      <w:r w:rsidRPr="007A1FBE">
        <w:rPr>
          <w:rFonts w:ascii="Open Sans" w:hAnsi="Open Sans" w:cs="Open Sans"/>
          <w:i/>
          <w:iCs/>
          <w:szCs w:val="22"/>
        </w:rPr>
        <w:t>Concept uitgangsvraag prioriteit 2</w:t>
      </w:r>
      <w:r>
        <w:rPr>
          <w:rFonts w:ascii="Open Sans" w:hAnsi="Open Sans" w:cs="Open Sans"/>
          <w:i/>
          <w:iCs/>
          <w:szCs w:val="22"/>
        </w:rPr>
        <w:t>:</w:t>
      </w:r>
      <w:r>
        <w:rPr>
          <w:rFonts w:ascii="Open Sans" w:hAnsi="Open Sans" w:cs="Open Sans"/>
          <w:i/>
          <w:iCs/>
          <w:szCs w:val="22"/>
        </w:rPr>
        <w:br/>
      </w:r>
    </w:p>
    <w:p w14:paraId="35CF4B95" w14:textId="29B8383A" w:rsidR="007A1FBE" w:rsidRPr="007A1FBE" w:rsidRDefault="007A1FBE" w:rsidP="007A1FBE">
      <w:pPr>
        <w:pStyle w:val="BasistekstFMS"/>
        <w:numPr>
          <w:ilvl w:val="0"/>
          <w:numId w:val="45"/>
        </w:numPr>
        <w:spacing w:line="276" w:lineRule="auto"/>
        <w:rPr>
          <w:rFonts w:ascii="Open Sans" w:hAnsi="Open Sans" w:cs="Open Sans"/>
          <w:i/>
          <w:iCs/>
          <w:szCs w:val="22"/>
        </w:rPr>
      </w:pPr>
      <w:r w:rsidRPr="007A1FBE">
        <w:rPr>
          <w:rFonts w:ascii="Open Sans" w:hAnsi="Open Sans" w:cs="Open Sans"/>
          <w:i/>
          <w:iCs/>
          <w:szCs w:val="22"/>
        </w:rPr>
        <w:t>Concept uitgangsvraag prioriteit 3</w:t>
      </w:r>
      <w:r>
        <w:rPr>
          <w:rFonts w:ascii="Open Sans" w:hAnsi="Open Sans" w:cs="Open Sans"/>
          <w:i/>
          <w:iCs/>
          <w:szCs w:val="22"/>
        </w:rPr>
        <w:t>:</w:t>
      </w:r>
      <w:r>
        <w:rPr>
          <w:rFonts w:ascii="Open Sans" w:hAnsi="Open Sans" w:cs="Open Sans"/>
          <w:i/>
          <w:iCs/>
          <w:szCs w:val="22"/>
        </w:rPr>
        <w:br/>
      </w:r>
    </w:p>
    <w:p w14:paraId="6C9373EF" w14:textId="078D6E58" w:rsidR="007A1FBE" w:rsidRDefault="007A1FBE" w:rsidP="007A1FBE">
      <w:pPr>
        <w:pStyle w:val="BasistekstFMS"/>
        <w:spacing w:line="276" w:lineRule="auto"/>
        <w:rPr>
          <w:rFonts w:ascii="Open Sans" w:hAnsi="Open Sans" w:cs="Open Sans"/>
          <w:b/>
          <w:bCs/>
          <w:szCs w:val="22"/>
        </w:rPr>
      </w:pPr>
    </w:p>
    <w:p w14:paraId="57CED9E5" w14:textId="740D7D15" w:rsidR="00761654" w:rsidRDefault="00761654" w:rsidP="007A1FBE">
      <w:pPr>
        <w:pStyle w:val="BasistekstFMS"/>
        <w:spacing w:line="276" w:lineRule="auto"/>
        <w:rPr>
          <w:rFonts w:ascii="Open Sans" w:hAnsi="Open Sans" w:cs="Open Sans"/>
          <w:b/>
          <w:bCs/>
          <w:szCs w:val="22"/>
        </w:rPr>
      </w:pPr>
    </w:p>
    <w:p w14:paraId="44848F22" w14:textId="7E60BCA7" w:rsidR="00761654" w:rsidRDefault="00761654" w:rsidP="007A1FBE">
      <w:pPr>
        <w:pStyle w:val="BasistekstFMS"/>
        <w:spacing w:line="276" w:lineRule="auto"/>
        <w:rPr>
          <w:rFonts w:ascii="Open Sans" w:hAnsi="Open Sans" w:cs="Open Sans"/>
          <w:b/>
          <w:bCs/>
          <w:szCs w:val="22"/>
        </w:rPr>
      </w:pPr>
    </w:p>
    <w:p w14:paraId="60324E43" w14:textId="77777777" w:rsidR="00761654" w:rsidRPr="007A1FBE" w:rsidRDefault="00761654" w:rsidP="007A1FBE">
      <w:pPr>
        <w:pStyle w:val="BasistekstFMS"/>
        <w:spacing w:line="276" w:lineRule="auto"/>
        <w:rPr>
          <w:rFonts w:ascii="Open Sans" w:hAnsi="Open Sans" w:cs="Open Sans"/>
          <w:b/>
          <w:bCs/>
          <w:szCs w:val="22"/>
        </w:rPr>
      </w:pPr>
    </w:p>
    <w:p w14:paraId="6FD38BBC" w14:textId="77777777" w:rsidR="007A1FBE" w:rsidRPr="007A1FBE" w:rsidRDefault="007A1FBE" w:rsidP="007A1FBE">
      <w:pPr>
        <w:pStyle w:val="BasistekstFMS"/>
        <w:numPr>
          <w:ilvl w:val="0"/>
          <w:numId w:val="44"/>
        </w:numPr>
        <w:spacing w:line="276" w:lineRule="auto"/>
        <w:rPr>
          <w:rFonts w:ascii="Open Sans" w:hAnsi="Open Sans" w:cs="Open Sans"/>
          <w:b/>
          <w:bCs/>
          <w:szCs w:val="22"/>
        </w:rPr>
      </w:pPr>
      <w:r w:rsidRPr="007A1FBE">
        <w:rPr>
          <w:rFonts w:ascii="Open Sans" w:hAnsi="Open Sans" w:cs="Open Sans"/>
          <w:b/>
          <w:bCs/>
          <w:szCs w:val="22"/>
        </w:rPr>
        <w:t>Welke factoren (max. 3) zouden van invloed kunnen zijn op de implementatie van de richtlijn?</w:t>
      </w:r>
    </w:p>
    <w:p w14:paraId="21A4AB80" w14:textId="77777777" w:rsidR="007A1FBE" w:rsidRPr="007A1FBE" w:rsidRDefault="007A1FBE" w:rsidP="007A1FBE">
      <w:pPr>
        <w:pStyle w:val="BasistekstFMS"/>
        <w:spacing w:line="276" w:lineRule="auto"/>
        <w:rPr>
          <w:rFonts w:ascii="Open Sans" w:hAnsi="Open Sans" w:cs="Open Sans"/>
          <w:i/>
          <w:iCs/>
          <w:szCs w:val="22"/>
        </w:rPr>
      </w:pPr>
      <w:r w:rsidRPr="007A1FBE">
        <w:rPr>
          <w:rFonts w:ascii="Open Sans" w:hAnsi="Open Sans" w:cs="Open Sans"/>
          <w:i/>
          <w:iCs/>
          <w:szCs w:val="22"/>
        </w:rPr>
        <w:t>Denk hierbij bijvoorbeeld aan: het belang/nut inzien, effect van goed/slecht voorbeeldgedrag, cultuur waarin men elkaar wel/niet durft aan te spreken bij onduidelijkheden/fouten, mate van betrokkenheid en ondersteuning op bestuurlijk niveau, mate van beschikbaarheid financiële middelen etc.</w:t>
      </w:r>
    </w:p>
    <w:p w14:paraId="45541F3F" w14:textId="1DEC9ED5" w:rsidR="007A1FBE" w:rsidRPr="007A1FBE" w:rsidRDefault="007A1FBE" w:rsidP="007A1FBE">
      <w:pPr>
        <w:pStyle w:val="BasistekstFMS"/>
        <w:numPr>
          <w:ilvl w:val="0"/>
          <w:numId w:val="48"/>
        </w:numPr>
        <w:spacing w:line="276" w:lineRule="auto"/>
        <w:rPr>
          <w:rFonts w:ascii="Open Sans" w:hAnsi="Open Sans" w:cs="Open Sans"/>
          <w:i/>
          <w:iCs/>
          <w:szCs w:val="22"/>
        </w:rPr>
      </w:pPr>
      <w:r w:rsidRPr="007A1FBE">
        <w:rPr>
          <w:rFonts w:ascii="Open Sans" w:hAnsi="Open Sans" w:cs="Open Sans"/>
          <w:i/>
          <w:iCs/>
          <w:szCs w:val="22"/>
        </w:rPr>
        <w:t>Factor 1</w:t>
      </w:r>
      <w:r>
        <w:rPr>
          <w:rFonts w:ascii="Open Sans" w:hAnsi="Open Sans" w:cs="Open Sans"/>
          <w:i/>
          <w:iCs/>
          <w:szCs w:val="22"/>
        </w:rPr>
        <w:t>:</w:t>
      </w:r>
      <w:r>
        <w:rPr>
          <w:rFonts w:ascii="Open Sans" w:hAnsi="Open Sans" w:cs="Open Sans"/>
          <w:i/>
          <w:iCs/>
          <w:szCs w:val="22"/>
        </w:rPr>
        <w:br/>
      </w:r>
    </w:p>
    <w:p w14:paraId="473F943F" w14:textId="380D81FC" w:rsidR="007A1FBE" w:rsidRPr="007A1FBE" w:rsidRDefault="007A1FBE" w:rsidP="007A1FBE">
      <w:pPr>
        <w:pStyle w:val="BasistekstFMS"/>
        <w:numPr>
          <w:ilvl w:val="0"/>
          <w:numId w:val="48"/>
        </w:numPr>
        <w:spacing w:line="276" w:lineRule="auto"/>
        <w:rPr>
          <w:rFonts w:ascii="Open Sans" w:hAnsi="Open Sans" w:cs="Open Sans"/>
          <w:i/>
          <w:iCs/>
          <w:szCs w:val="22"/>
        </w:rPr>
      </w:pPr>
      <w:r w:rsidRPr="007A1FBE">
        <w:rPr>
          <w:rFonts w:ascii="Open Sans" w:hAnsi="Open Sans" w:cs="Open Sans"/>
          <w:i/>
          <w:iCs/>
          <w:szCs w:val="22"/>
        </w:rPr>
        <w:t>Factor 2</w:t>
      </w:r>
      <w:r>
        <w:rPr>
          <w:rFonts w:ascii="Open Sans" w:hAnsi="Open Sans" w:cs="Open Sans"/>
          <w:i/>
          <w:iCs/>
          <w:szCs w:val="22"/>
        </w:rPr>
        <w:t>:</w:t>
      </w:r>
      <w:r>
        <w:rPr>
          <w:rFonts w:ascii="Open Sans" w:hAnsi="Open Sans" w:cs="Open Sans"/>
          <w:i/>
          <w:iCs/>
          <w:szCs w:val="22"/>
        </w:rPr>
        <w:br/>
      </w:r>
    </w:p>
    <w:p w14:paraId="6D26FEFD" w14:textId="5B1EC20C" w:rsidR="007A1FBE" w:rsidRPr="007A1FBE" w:rsidRDefault="007A1FBE" w:rsidP="007A1FBE">
      <w:pPr>
        <w:pStyle w:val="BasistekstFMS"/>
        <w:numPr>
          <w:ilvl w:val="0"/>
          <w:numId w:val="48"/>
        </w:numPr>
        <w:spacing w:line="276" w:lineRule="auto"/>
        <w:rPr>
          <w:rFonts w:ascii="Open Sans" w:hAnsi="Open Sans" w:cs="Open Sans"/>
          <w:i/>
          <w:iCs/>
          <w:szCs w:val="22"/>
        </w:rPr>
      </w:pPr>
      <w:r w:rsidRPr="007A1FBE">
        <w:rPr>
          <w:rFonts w:ascii="Open Sans" w:hAnsi="Open Sans" w:cs="Open Sans"/>
          <w:i/>
          <w:iCs/>
          <w:szCs w:val="22"/>
        </w:rPr>
        <w:t>Factor 3</w:t>
      </w:r>
      <w:r>
        <w:rPr>
          <w:rFonts w:ascii="Open Sans" w:hAnsi="Open Sans" w:cs="Open Sans"/>
          <w:i/>
          <w:iCs/>
          <w:szCs w:val="22"/>
        </w:rPr>
        <w:t>:</w:t>
      </w:r>
      <w:r>
        <w:rPr>
          <w:rFonts w:ascii="Open Sans" w:hAnsi="Open Sans" w:cs="Open Sans"/>
          <w:i/>
          <w:iCs/>
          <w:szCs w:val="22"/>
        </w:rPr>
        <w:br/>
      </w:r>
    </w:p>
    <w:p w14:paraId="0C112267" w14:textId="77777777" w:rsidR="007A1FBE" w:rsidRPr="007A1FBE" w:rsidRDefault="007A1FBE" w:rsidP="007A1FBE">
      <w:pPr>
        <w:pStyle w:val="BasistekstFMS"/>
        <w:spacing w:line="276" w:lineRule="auto"/>
        <w:rPr>
          <w:rFonts w:ascii="Open Sans" w:hAnsi="Open Sans" w:cs="Open Sans"/>
          <w:b/>
          <w:bCs/>
          <w:szCs w:val="22"/>
        </w:rPr>
      </w:pPr>
    </w:p>
    <w:p w14:paraId="086191E1" w14:textId="5F725FBB" w:rsidR="007A1FBE" w:rsidRPr="007A1FBE" w:rsidRDefault="007A1FBE" w:rsidP="007A1FBE">
      <w:pPr>
        <w:pStyle w:val="BasistekstFMS"/>
        <w:numPr>
          <w:ilvl w:val="0"/>
          <w:numId w:val="44"/>
        </w:numPr>
        <w:spacing w:line="276" w:lineRule="auto"/>
        <w:rPr>
          <w:rFonts w:ascii="Open Sans" w:hAnsi="Open Sans" w:cs="Open Sans"/>
          <w:b/>
          <w:bCs/>
          <w:szCs w:val="22"/>
        </w:rPr>
      </w:pPr>
      <w:r w:rsidRPr="007A1FBE">
        <w:rPr>
          <w:rFonts w:ascii="Open Sans" w:hAnsi="Open Sans" w:cs="Open Sans"/>
          <w:b/>
          <w:bCs/>
          <w:szCs w:val="22"/>
        </w:rPr>
        <w:t>Heeft u verder nog suggesties (max</w:t>
      </w:r>
      <w:r w:rsidR="00013999">
        <w:rPr>
          <w:rFonts w:ascii="Open Sans" w:hAnsi="Open Sans" w:cs="Open Sans"/>
          <w:b/>
          <w:bCs/>
          <w:szCs w:val="22"/>
        </w:rPr>
        <w:t>.</w:t>
      </w:r>
      <w:r w:rsidRPr="007A1FBE">
        <w:rPr>
          <w:rFonts w:ascii="Open Sans" w:hAnsi="Open Sans" w:cs="Open Sans"/>
          <w:b/>
          <w:bCs/>
          <w:szCs w:val="22"/>
        </w:rPr>
        <w:t xml:space="preserve"> 3) voor de ontwikkeling van de richtlijn?</w:t>
      </w:r>
    </w:p>
    <w:p w14:paraId="22260AA7" w14:textId="70E33311" w:rsidR="007A1FBE" w:rsidRPr="007A1FBE" w:rsidRDefault="007A1FBE" w:rsidP="007A1FBE">
      <w:pPr>
        <w:pStyle w:val="BasistekstFMS"/>
        <w:numPr>
          <w:ilvl w:val="0"/>
          <w:numId w:val="49"/>
        </w:numPr>
        <w:spacing w:line="276" w:lineRule="auto"/>
        <w:rPr>
          <w:rFonts w:ascii="Open Sans" w:hAnsi="Open Sans" w:cs="Open Sans"/>
          <w:i/>
          <w:iCs/>
          <w:szCs w:val="22"/>
        </w:rPr>
      </w:pPr>
      <w:r w:rsidRPr="007A1FBE">
        <w:rPr>
          <w:rFonts w:ascii="Open Sans" w:hAnsi="Open Sans" w:cs="Open Sans"/>
          <w:i/>
          <w:iCs/>
          <w:szCs w:val="22"/>
        </w:rPr>
        <w:t>Suggestie 1</w:t>
      </w:r>
      <w:r>
        <w:rPr>
          <w:rFonts w:ascii="Open Sans" w:hAnsi="Open Sans" w:cs="Open Sans"/>
          <w:i/>
          <w:iCs/>
          <w:szCs w:val="22"/>
        </w:rPr>
        <w:t>:</w:t>
      </w:r>
      <w:r>
        <w:rPr>
          <w:rFonts w:ascii="Open Sans" w:hAnsi="Open Sans" w:cs="Open Sans"/>
          <w:i/>
          <w:iCs/>
          <w:szCs w:val="22"/>
        </w:rPr>
        <w:br/>
      </w:r>
    </w:p>
    <w:p w14:paraId="28737F10" w14:textId="6E384ECA" w:rsidR="007A1FBE" w:rsidRPr="007A1FBE" w:rsidRDefault="007A1FBE" w:rsidP="007A1FBE">
      <w:pPr>
        <w:pStyle w:val="BasistekstFMS"/>
        <w:numPr>
          <w:ilvl w:val="0"/>
          <w:numId w:val="49"/>
        </w:numPr>
        <w:spacing w:line="276" w:lineRule="auto"/>
        <w:rPr>
          <w:rFonts w:ascii="Open Sans" w:hAnsi="Open Sans" w:cs="Open Sans"/>
          <w:i/>
          <w:iCs/>
          <w:szCs w:val="22"/>
        </w:rPr>
      </w:pPr>
      <w:r w:rsidRPr="007A1FBE">
        <w:rPr>
          <w:rFonts w:ascii="Open Sans" w:hAnsi="Open Sans" w:cs="Open Sans"/>
          <w:i/>
          <w:iCs/>
          <w:szCs w:val="22"/>
        </w:rPr>
        <w:t>Suggestie 2</w:t>
      </w:r>
      <w:r>
        <w:rPr>
          <w:rFonts w:ascii="Open Sans" w:hAnsi="Open Sans" w:cs="Open Sans"/>
          <w:i/>
          <w:iCs/>
          <w:szCs w:val="22"/>
        </w:rPr>
        <w:t>:</w:t>
      </w:r>
      <w:r>
        <w:rPr>
          <w:rFonts w:ascii="Open Sans" w:hAnsi="Open Sans" w:cs="Open Sans"/>
          <w:i/>
          <w:iCs/>
          <w:szCs w:val="22"/>
        </w:rPr>
        <w:br/>
      </w:r>
    </w:p>
    <w:p w14:paraId="71DE4CD8" w14:textId="24671490" w:rsidR="007A1FBE" w:rsidRPr="007A1FBE" w:rsidRDefault="007A1FBE" w:rsidP="007A1FBE">
      <w:pPr>
        <w:pStyle w:val="BasistekstFMS"/>
        <w:numPr>
          <w:ilvl w:val="0"/>
          <w:numId w:val="49"/>
        </w:numPr>
        <w:spacing w:line="276" w:lineRule="auto"/>
        <w:rPr>
          <w:rFonts w:ascii="Open Sans" w:hAnsi="Open Sans" w:cs="Open Sans"/>
          <w:i/>
          <w:iCs/>
          <w:szCs w:val="22"/>
        </w:rPr>
      </w:pPr>
      <w:r w:rsidRPr="007A1FBE">
        <w:rPr>
          <w:rFonts w:ascii="Open Sans" w:hAnsi="Open Sans" w:cs="Open Sans"/>
          <w:i/>
          <w:iCs/>
          <w:szCs w:val="22"/>
        </w:rPr>
        <w:t>Suggestie 3</w:t>
      </w:r>
      <w:r>
        <w:rPr>
          <w:rFonts w:ascii="Open Sans" w:hAnsi="Open Sans" w:cs="Open Sans"/>
          <w:i/>
          <w:iCs/>
          <w:szCs w:val="22"/>
        </w:rPr>
        <w:t>:</w:t>
      </w:r>
      <w:r>
        <w:rPr>
          <w:rFonts w:ascii="Open Sans" w:hAnsi="Open Sans" w:cs="Open Sans"/>
          <w:i/>
          <w:iCs/>
          <w:szCs w:val="22"/>
        </w:rPr>
        <w:br/>
      </w:r>
    </w:p>
    <w:p w14:paraId="7836F7F8" w14:textId="77777777" w:rsidR="007A1FBE" w:rsidRPr="007A1FBE" w:rsidRDefault="007A1FBE" w:rsidP="007A1FBE">
      <w:pPr>
        <w:pStyle w:val="BasistekstFMS"/>
        <w:spacing w:line="276" w:lineRule="auto"/>
        <w:rPr>
          <w:rFonts w:ascii="Open Sans" w:hAnsi="Open Sans" w:cs="Open Sans"/>
          <w:b/>
          <w:bCs/>
          <w:szCs w:val="22"/>
        </w:rPr>
      </w:pPr>
    </w:p>
    <w:p w14:paraId="51FB850C" w14:textId="0515C8A1" w:rsidR="002B4C0E" w:rsidRPr="00992CBA" w:rsidRDefault="007A1FBE" w:rsidP="007A1FBE">
      <w:pPr>
        <w:pStyle w:val="BasistekstFMS"/>
        <w:spacing w:line="276" w:lineRule="auto"/>
        <w:rPr>
          <w:rFonts w:ascii="Open Sans" w:hAnsi="Open Sans" w:cs="Open Sans"/>
        </w:rPr>
      </w:pPr>
      <w:r w:rsidRPr="007A1FBE">
        <w:rPr>
          <w:rFonts w:ascii="Open Sans" w:hAnsi="Open Sans" w:cs="Open Sans"/>
          <w:b/>
          <w:bCs/>
          <w:color w:val="auto"/>
          <w:szCs w:val="22"/>
        </w:rPr>
        <w:t>Hartelijk dank voor het invullen van de schriftelijke knelpunteninventari</w:t>
      </w:r>
      <w:r w:rsidR="00761654">
        <w:rPr>
          <w:rFonts w:ascii="Open Sans" w:hAnsi="Open Sans" w:cs="Open Sans"/>
          <w:b/>
          <w:bCs/>
          <w:color w:val="auto"/>
          <w:szCs w:val="22"/>
        </w:rPr>
        <w:t>satie!</w:t>
      </w:r>
    </w:p>
    <w:sectPr w:rsidR="002B4C0E" w:rsidRPr="00992CBA" w:rsidSect="00765301">
      <w:headerReference w:type="default" r:id="rId8"/>
      <w:headerReference w:type="first" r:id="rId9"/>
      <w:pgSz w:w="11906" w:h="16838" w:code="9"/>
      <w:pgMar w:top="1417" w:right="1417" w:bottom="1417" w:left="141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D9457" w14:textId="77777777" w:rsidR="006B09B3" w:rsidRDefault="006B09B3">
      <w:r>
        <w:separator/>
      </w:r>
    </w:p>
  </w:endnote>
  <w:endnote w:type="continuationSeparator" w:id="0">
    <w:p w14:paraId="2F3BA19B" w14:textId="77777777" w:rsidR="006B09B3" w:rsidRDefault="006B0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896BC" w14:textId="77777777" w:rsidR="006B09B3" w:rsidRDefault="006B09B3">
      <w:r>
        <w:separator/>
      </w:r>
    </w:p>
  </w:footnote>
  <w:footnote w:type="continuationSeparator" w:id="0">
    <w:p w14:paraId="0DF8926A" w14:textId="77777777" w:rsidR="006B09B3" w:rsidRDefault="006B0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EC8B0" w14:textId="77777777" w:rsidR="00C24628" w:rsidRDefault="00A6427C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61312" behindDoc="1" locked="0" layoutInCell="1" allowOverlap="1" wp14:anchorId="521A45CA" wp14:editId="54F4249B">
              <wp:simplePos x="0" y="0"/>
              <wp:positionH relativeFrom="page">
                <wp:posOffset>4184294</wp:posOffset>
              </wp:positionH>
              <wp:positionV relativeFrom="page">
                <wp:posOffset>0</wp:posOffset>
              </wp:positionV>
              <wp:extent cx="3372308" cy="1412240"/>
              <wp:effectExtent l="0" t="0" r="0" b="0"/>
              <wp:wrapNone/>
              <wp:docPr id="1" name="JE1809191123JU logo Notitie hea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7" name="Freeform 14"/>
                      <wps:cNvSpPr>
                        <a:spLocks/>
                      </wps:cNvSpPr>
                      <wps:spPr bwMode="auto">
                        <a:xfrm>
                          <a:off x="564680" y="932815"/>
                          <a:ext cx="503555" cy="307975"/>
                        </a:xfrm>
                        <a:custGeom>
                          <a:avLst/>
                          <a:gdLst>
                            <a:gd name="T0" fmla="*/ 1487 w 1587"/>
                            <a:gd name="T1" fmla="*/ 692 h 972"/>
                            <a:gd name="T2" fmla="*/ 1416 w 1587"/>
                            <a:gd name="T3" fmla="*/ 695 h 972"/>
                            <a:gd name="T4" fmla="*/ 1410 w 1587"/>
                            <a:gd name="T5" fmla="*/ 695 h 972"/>
                            <a:gd name="T6" fmla="*/ 959 w 1587"/>
                            <a:gd name="T7" fmla="*/ 610 h 972"/>
                            <a:gd name="T8" fmla="*/ 364 w 1587"/>
                            <a:gd name="T9" fmla="*/ 112 h 972"/>
                            <a:gd name="T10" fmla="*/ 364 w 1587"/>
                            <a:gd name="T11" fmla="*/ 112 h 972"/>
                            <a:gd name="T12" fmla="*/ 364 w 1587"/>
                            <a:gd name="T13" fmla="*/ 112 h 972"/>
                            <a:gd name="T14" fmla="*/ 246 w 1587"/>
                            <a:gd name="T15" fmla="*/ 94 h 972"/>
                            <a:gd name="T16" fmla="*/ 53 w 1587"/>
                            <a:gd name="T17" fmla="*/ 31 h 972"/>
                            <a:gd name="T18" fmla="*/ 0 w 1587"/>
                            <a:gd name="T19" fmla="*/ 0 h 972"/>
                            <a:gd name="T20" fmla="*/ 0 w 1587"/>
                            <a:gd name="T21" fmla="*/ 320 h 972"/>
                            <a:gd name="T22" fmla="*/ 1129 w 1587"/>
                            <a:gd name="T23" fmla="*/ 972 h 972"/>
                            <a:gd name="T24" fmla="*/ 1587 w 1587"/>
                            <a:gd name="T25" fmla="*/ 708 h 972"/>
                            <a:gd name="T26" fmla="*/ 1513 w 1587"/>
                            <a:gd name="T27" fmla="*/ 690 h 972"/>
                            <a:gd name="T28" fmla="*/ 1487 w 1587"/>
                            <a:gd name="T29" fmla="*/ 692 h 9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587" h="972">
                              <a:moveTo>
                                <a:pt x="1487" y="692"/>
                              </a:moveTo>
                              <a:cubicBezTo>
                                <a:pt x="1463" y="693"/>
                                <a:pt x="1439" y="695"/>
                                <a:pt x="1416" y="695"/>
                              </a:cubicBezTo>
                              <a:cubicBezTo>
                                <a:pt x="1410" y="695"/>
                                <a:pt x="1410" y="695"/>
                                <a:pt x="1410" y="695"/>
                              </a:cubicBezTo>
                              <a:cubicBezTo>
                                <a:pt x="1250" y="694"/>
                                <a:pt x="1104" y="668"/>
                                <a:pt x="959" y="610"/>
                              </a:cubicBezTo>
                              <a:cubicBezTo>
                                <a:pt x="713" y="514"/>
                                <a:pt x="511" y="343"/>
                                <a:pt x="364" y="112"/>
                              </a:cubicBezTo>
                              <a:cubicBezTo>
                                <a:pt x="364" y="112"/>
                                <a:pt x="364" y="112"/>
                                <a:pt x="364" y="112"/>
                              </a:cubicBezTo>
                              <a:cubicBezTo>
                                <a:pt x="364" y="112"/>
                                <a:pt x="364" y="112"/>
                                <a:pt x="364" y="112"/>
                              </a:cubicBezTo>
                              <a:cubicBezTo>
                                <a:pt x="327" y="107"/>
                                <a:pt x="283" y="103"/>
                                <a:pt x="246" y="94"/>
                              </a:cubicBezTo>
                              <a:cubicBezTo>
                                <a:pt x="181" y="78"/>
                                <a:pt x="114" y="59"/>
                                <a:pt x="53" y="31"/>
                              </a:cubicBezTo>
                              <a:cubicBezTo>
                                <a:pt x="39" y="25"/>
                                <a:pt x="13" y="6"/>
                                <a:pt x="0" y="0"/>
                              </a:cubicBezTo>
                              <a:cubicBezTo>
                                <a:pt x="0" y="320"/>
                                <a:pt x="0" y="320"/>
                                <a:pt x="0" y="320"/>
                              </a:cubicBezTo>
                              <a:cubicBezTo>
                                <a:pt x="1129" y="972"/>
                                <a:pt x="1129" y="972"/>
                                <a:pt x="1129" y="972"/>
                              </a:cubicBezTo>
                              <a:cubicBezTo>
                                <a:pt x="1587" y="708"/>
                                <a:pt x="1587" y="708"/>
                                <a:pt x="1587" y="708"/>
                              </a:cubicBezTo>
                              <a:cubicBezTo>
                                <a:pt x="1573" y="686"/>
                                <a:pt x="1538" y="688"/>
                                <a:pt x="1513" y="690"/>
                              </a:cubicBezTo>
                              <a:cubicBezTo>
                                <a:pt x="1504" y="691"/>
                                <a:pt x="1496" y="691"/>
                                <a:pt x="1487" y="69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AE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15"/>
                      <wps:cNvSpPr>
                        <a:spLocks/>
                      </wps:cNvSpPr>
                      <wps:spPr bwMode="auto">
                        <a:xfrm>
                          <a:off x="986955" y="464820"/>
                          <a:ext cx="294640" cy="689610"/>
                        </a:xfrm>
                        <a:custGeom>
                          <a:avLst/>
                          <a:gdLst>
                            <a:gd name="T0" fmla="*/ 76 w 928"/>
                            <a:gd name="T1" fmla="*/ 0 h 2175"/>
                            <a:gd name="T2" fmla="*/ 63 w 928"/>
                            <a:gd name="T3" fmla="*/ 15 h 2175"/>
                            <a:gd name="T4" fmla="*/ 96 w 928"/>
                            <a:gd name="T5" fmla="*/ 90 h 2175"/>
                            <a:gd name="T6" fmla="*/ 130 w 928"/>
                            <a:gd name="T7" fmla="*/ 160 h 2175"/>
                            <a:gd name="T8" fmla="*/ 145 w 928"/>
                            <a:gd name="T9" fmla="*/ 203 h 2175"/>
                            <a:gd name="T10" fmla="*/ 197 w 928"/>
                            <a:gd name="T11" fmla="*/ 625 h 2175"/>
                            <a:gd name="T12" fmla="*/ 0 w 928"/>
                            <a:gd name="T13" fmla="*/ 1162 h 2175"/>
                            <a:gd name="T14" fmla="*/ 0 w 928"/>
                            <a:gd name="T15" fmla="*/ 1162 h 2175"/>
                            <a:gd name="T16" fmla="*/ 0 w 928"/>
                            <a:gd name="T17" fmla="*/ 1162 h 2175"/>
                            <a:gd name="T18" fmla="*/ 207 w 928"/>
                            <a:gd name="T19" fmla="*/ 1539 h 2175"/>
                            <a:gd name="T20" fmla="*/ 263 w 928"/>
                            <a:gd name="T21" fmla="*/ 2115 h 2175"/>
                            <a:gd name="T22" fmla="*/ 271 w 928"/>
                            <a:gd name="T23" fmla="*/ 2175 h 2175"/>
                            <a:gd name="T24" fmla="*/ 404 w 928"/>
                            <a:gd name="T25" fmla="*/ 2098 h 2175"/>
                            <a:gd name="T26" fmla="*/ 928 w 928"/>
                            <a:gd name="T27" fmla="*/ 1795 h 2175"/>
                            <a:gd name="T28" fmla="*/ 928 w 928"/>
                            <a:gd name="T29" fmla="*/ 491 h 2175"/>
                            <a:gd name="T30" fmla="*/ 76 w 928"/>
                            <a:gd name="T31" fmla="*/ 0 h 2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28" h="2175">
                              <a:moveTo>
                                <a:pt x="76" y="0"/>
                              </a:moveTo>
                              <a:cubicBezTo>
                                <a:pt x="79" y="4"/>
                                <a:pt x="60" y="11"/>
                                <a:pt x="63" y="15"/>
                              </a:cubicBezTo>
                              <a:cubicBezTo>
                                <a:pt x="76" y="39"/>
                                <a:pt x="84" y="66"/>
                                <a:pt x="96" y="90"/>
                              </a:cubicBezTo>
                              <a:cubicBezTo>
                                <a:pt x="106" y="113"/>
                                <a:pt x="121" y="136"/>
                                <a:pt x="130" y="160"/>
                              </a:cubicBezTo>
                              <a:cubicBezTo>
                                <a:pt x="136" y="174"/>
                                <a:pt x="141" y="189"/>
                                <a:pt x="145" y="203"/>
                              </a:cubicBezTo>
                              <a:cubicBezTo>
                                <a:pt x="194" y="346"/>
                                <a:pt x="208" y="484"/>
                                <a:pt x="197" y="625"/>
                              </a:cubicBezTo>
                              <a:cubicBezTo>
                                <a:pt x="181" y="819"/>
                                <a:pt x="111" y="1005"/>
                                <a:pt x="0" y="1162"/>
                              </a:cubicBezTo>
                              <a:cubicBezTo>
                                <a:pt x="0" y="1162"/>
                                <a:pt x="0" y="1162"/>
                                <a:pt x="0" y="1162"/>
                              </a:cubicBezTo>
                              <a:cubicBezTo>
                                <a:pt x="0" y="1162"/>
                                <a:pt x="0" y="1162"/>
                                <a:pt x="0" y="1162"/>
                              </a:cubicBezTo>
                              <a:cubicBezTo>
                                <a:pt x="85" y="1271"/>
                                <a:pt x="160" y="1400"/>
                                <a:pt x="207" y="1539"/>
                              </a:cubicBezTo>
                              <a:cubicBezTo>
                                <a:pt x="272" y="1733"/>
                                <a:pt x="290" y="1926"/>
                                <a:pt x="263" y="2115"/>
                              </a:cubicBezTo>
                              <a:cubicBezTo>
                                <a:pt x="260" y="2134"/>
                                <a:pt x="274" y="2156"/>
                                <a:pt x="271" y="2175"/>
                              </a:cubicBezTo>
                              <a:cubicBezTo>
                                <a:pt x="404" y="2098"/>
                                <a:pt x="404" y="2098"/>
                                <a:pt x="404" y="2098"/>
                              </a:cubicBezTo>
                              <a:cubicBezTo>
                                <a:pt x="928" y="1795"/>
                                <a:pt x="928" y="1795"/>
                                <a:pt x="928" y="1795"/>
                              </a:cubicBezTo>
                              <a:cubicBezTo>
                                <a:pt x="928" y="491"/>
                                <a:pt x="928" y="491"/>
                                <a:pt x="928" y="491"/>
                              </a:cubicBezTo>
                              <a:lnTo>
                                <a:pt x="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16"/>
                      <wps:cNvSpPr>
                        <a:spLocks/>
                      </wps:cNvSpPr>
                      <wps:spPr bwMode="auto">
                        <a:xfrm>
                          <a:off x="564680" y="414020"/>
                          <a:ext cx="525780" cy="567690"/>
                        </a:xfrm>
                        <a:custGeom>
                          <a:avLst/>
                          <a:gdLst>
                            <a:gd name="T0" fmla="*/ 813 w 1657"/>
                            <a:gd name="T1" fmla="*/ 1695 h 1790"/>
                            <a:gd name="T2" fmla="*/ 1468 w 1657"/>
                            <a:gd name="T3" fmla="*/ 368 h 1790"/>
                            <a:gd name="T4" fmla="*/ 1379 w 1657"/>
                            <a:gd name="T5" fmla="*/ 162 h 1790"/>
                            <a:gd name="T6" fmla="*/ 1129 w 1657"/>
                            <a:gd name="T7" fmla="*/ 0 h 1790"/>
                            <a:gd name="T8" fmla="*/ 0 w 1657"/>
                            <a:gd name="T9" fmla="*/ 652 h 1790"/>
                            <a:gd name="T10" fmla="*/ 0 w 1657"/>
                            <a:gd name="T11" fmla="*/ 1662 h 1790"/>
                            <a:gd name="T12" fmla="*/ 813 w 1657"/>
                            <a:gd name="T13" fmla="*/ 1695 h 17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57" h="1790">
                              <a:moveTo>
                                <a:pt x="813" y="1695"/>
                              </a:moveTo>
                              <a:cubicBezTo>
                                <a:pt x="1374" y="1505"/>
                                <a:pt x="1657" y="930"/>
                                <a:pt x="1468" y="368"/>
                              </a:cubicBezTo>
                              <a:cubicBezTo>
                                <a:pt x="1444" y="298"/>
                                <a:pt x="1415" y="224"/>
                                <a:pt x="1379" y="162"/>
                              </a:cubicBezTo>
                              <a:cubicBezTo>
                                <a:pt x="1129" y="0"/>
                                <a:pt x="1129" y="0"/>
                                <a:pt x="1129" y="0"/>
                              </a:cubicBezTo>
                              <a:cubicBezTo>
                                <a:pt x="0" y="652"/>
                                <a:pt x="0" y="652"/>
                                <a:pt x="0" y="652"/>
                              </a:cubicBezTo>
                              <a:cubicBezTo>
                                <a:pt x="0" y="1662"/>
                                <a:pt x="0" y="1662"/>
                                <a:pt x="0" y="1662"/>
                              </a:cubicBezTo>
                              <a:cubicBezTo>
                                <a:pt x="246" y="1786"/>
                                <a:pt x="531" y="1790"/>
                                <a:pt x="813" y="16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A52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17"/>
                      <wps:cNvSpPr>
                        <a:spLocks/>
                      </wps:cNvSpPr>
                      <wps:spPr bwMode="auto">
                        <a:xfrm>
                          <a:off x="609765" y="414020"/>
                          <a:ext cx="450215" cy="563245"/>
                        </a:xfrm>
                        <a:custGeom>
                          <a:avLst/>
                          <a:gdLst>
                            <a:gd name="T0" fmla="*/ 1354 w 1418"/>
                            <a:gd name="T1" fmla="*/ 359 h 1776"/>
                            <a:gd name="T2" fmla="*/ 1338 w 1418"/>
                            <a:gd name="T3" fmla="*/ 317 h 1776"/>
                            <a:gd name="T4" fmla="*/ 1308 w 1418"/>
                            <a:gd name="T5" fmla="*/ 246 h 1776"/>
                            <a:gd name="T6" fmla="*/ 1263 w 1418"/>
                            <a:gd name="T7" fmla="*/ 161 h 1776"/>
                            <a:gd name="T8" fmla="*/ 986 w 1418"/>
                            <a:gd name="T9" fmla="*/ 0 h 1776"/>
                            <a:gd name="T10" fmla="*/ 154 w 1418"/>
                            <a:gd name="T11" fmla="*/ 480 h 1776"/>
                            <a:gd name="T12" fmla="*/ 17 w 1418"/>
                            <a:gd name="T13" fmla="*/ 873 h 1776"/>
                            <a:gd name="T14" fmla="*/ 19 w 1418"/>
                            <a:gd name="T15" fmla="*/ 872 h 1776"/>
                            <a:gd name="T16" fmla="*/ 0 w 1418"/>
                            <a:gd name="T17" fmla="*/ 1082 h 1776"/>
                            <a:gd name="T18" fmla="*/ 0 w 1418"/>
                            <a:gd name="T19" fmla="*/ 1091 h 1776"/>
                            <a:gd name="T20" fmla="*/ 7 w 1418"/>
                            <a:gd name="T21" fmla="*/ 1209 h 1776"/>
                            <a:gd name="T22" fmla="*/ 48 w 1418"/>
                            <a:gd name="T23" fmla="*/ 1427 h 1776"/>
                            <a:gd name="T24" fmla="*/ 67 w 1418"/>
                            <a:gd name="T25" fmla="*/ 1492 h 1776"/>
                            <a:gd name="T26" fmla="*/ 198 w 1418"/>
                            <a:gd name="T27" fmla="*/ 1767 h 1776"/>
                            <a:gd name="T28" fmla="*/ 336 w 1418"/>
                            <a:gd name="T29" fmla="*/ 1776 h 1776"/>
                            <a:gd name="T30" fmla="*/ 679 w 1418"/>
                            <a:gd name="T31" fmla="*/ 1719 h 1776"/>
                            <a:gd name="T32" fmla="*/ 1212 w 1418"/>
                            <a:gd name="T33" fmla="*/ 1324 h 1776"/>
                            <a:gd name="T34" fmla="*/ 1200 w 1418"/>
                            <a:gd name="T35" fmla="*/ 1310 h 1776"/>
                            <a:gd name="T36" fmla="*/ 1212 w 1418"/>
                            <a:gd name="T37" fmla="*/ 1324 h 1776"/>
                            <a:gd name="T38" fmla="*/ 1406 w 1418"/>
                            <a:gd name="T39" fmla="*/ 789 h 1776"/>
                            <a:gd name="T40" fmla="*/ 1354 w 1418"/>
                            <a:gd name="T41" fmla="*/ 359 h 17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418" h="1776">
                              <a:moveTo>
                                <a:pt x="1354" y="359"/>
                              </a:moveTo>
                              <a:cubicBezTo>
                                <a:pt x="1349" y="345"/>
                                <a:pt x="1344" y="331"/>
                                <a:pt x="1338" y="317"/>
                              </a:cubicBezTo>
                              <a:cubicBezTo>
                                <a:pt x="1329" y="293"/>
                                <a:pt x="1319" y="269"/>
                                <a:pt x="1308" y="246"/>
                              </a:cubicBezTo>
                              <a:cubicBezTo>
                                <a:pt x="1294" y="217"/>
                                <a:pt x="1279" y="188"/>
                                <a:pt x="1263" y="161"/>
                              </a:cubicBezTo>
                              <a:cubicBezTo>
                                <a:pt x="986" y="0"/>
                                <a:pt x="986" y="0"/>
                                <a:pt x="986" y="0"/>
                              </a:cubicBezTo>
                              <a:cubicBezTo>
                                <a:pt x="154" y="480"/>
                                <a:pt x="154" y="480"/>
                                <a:pt x="154" y="480"/>
                              </a:cubicBezTo>
                              <a:cubicBezTo>
                                <a:pt x="92" y="595"/>
                                <a:pt x="42" y="744"/>
                                <a:pt x="17" y="873"/>
                              </a:cubicBezTo>
                              <a:cubicBezTo>
                                <a:pt x="18" y="873"/>
                                <a:pt x="18" y="873"/>
                                <a:pt x="19" y="872"/>
                              </a:cubicBezTo>
                              <a:cubicBezTo>
                                <a:pt x="7" y="941"/>
                                <a:pt x="1" y="1011"/>
                                <a:pt x="0" y="1082"/>
                              </a:cubicBezTo>
                              <a:cubicBezTo>
                                <a:pt x="0" y="1091"/>
                                <a:pt x="0" y="1091"/>
                                <a:pt x="0" y="1091"/>
                              </a:cubicBezTo>
                              <a:cubicBezTo>
                                <a:pt x="0" y="1130"/>
                                <a:pt x="3" y="1169"/>
                                <a:pt x="7" y="1209"/>
                              </a:cubicBezTo>
                              <a:cubicBezTo>
                                <a:pt x="14" y="1281"/>
                                <a:pt x="28" y="1354"/>
                                <a:pt x="48" y="1427"/>
                              </a:cubicBezTo>
                              <a:cubicBezTo>
                                <a:pt x="54" y="1449"/>
                                <a:pt x="60" y="1470"/>
                                <a:pt x="67" y="1492"/>
                              </a:cubicBezTo>
                              <a:cubicBezTo>
                                <a:pt x="100" y="1590"/>
                                <a:pt x="145" y="1683"/>
                                <a:pt x="198" y="1767"/>
                              </a:cubicBezTo>
                              <a:cubicBezTo>
                                <a:pt x="244" y="1773"/>
                                <a:pt x="290" y="1776"/>
                                <a:pt x="336" y="1776"/>
                              </a:cubicBezTo>
                              <a:cubicBezTo>
                                <a:pt x="450" y="1776"/>
                                <a:pt x="566" y="1758"/>
                                <a:pt x="679" y="1719"/>
                              </a:cubicBezTo>
                              <a:cubicBezTo>
                                <a:pt x="903" y="1644"/>
                                <a:pt x="1085" y="1502"/>
                                <a:pt x="1212" y="1324"/>
                              </a:cubicBezTo>
                              <a:cubicBezTo>
                                <a:pt x="1208" y="1319"/>
                                <a:pt x="1204" y="1314"/>
                                <a:pt x="1200" y="1310"/>
                              </a:cubicBezTo>
                              <a:cubicBezTo>
                                <a:pt x="1204" y="1314"/>
                                <a:pt x="1208" y="1319"/>
                                <a:pt x="1212" y="1324"/>
                              </a:cubicBezTo>
                              <a:cubicBezTo>
                                <a:pt x="1323" y="1167"/>
                                <a:pt x="1390" y="982"/>
                                <a:pt x="1406" y="789"/>
                              </a:cubicBezTo>
                              <a:cubicBezTo>
                                <a:pt x="1418" y="648"/>
                                <a:pt x="1402" y="502"/>
                                <a:pt x="1354" y="3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6477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18"/>
                      <wps:cNvSpPr>
                        <a:spLocks noEditPoints="1"/>
                      </wps:cNvSpPr>
                      <wps:spPr bwMode="auto">
                        <a:xfrm>
                          <a:off x="564680" y="682625"/>
                          <a:ext cx="107950" cy="291465"/>
                        </a:xfrm>
                        <a:custGeom>
                          <a:avLst/>
                          <a:gdLst>
                            <a:gd name="T0" fmla="*/ 40 w 341"/>
                            <a:gd name="T1" fmla="*/ 832 h 919"/>
                            <a:gd name="T2" fmla="*/ 0 w 341"/>
                            <a:gd name="T3" fmla="*/ 814 h 919"/>
                            <a:gd name="T4" fmla="*/ 0 w 341"/>
                            <a:gd name="T5" fmla="*/ 36 h 919"/>
                            <a:gd name="T6" fmla="*/ 166 w 341"/>
                            <a:gd name="T7" fmla="*/ 0 h 919"/>
                            <a:gd name="T8" fmla="*/ 143 w 341"/>
                            <a:gd name="T9" fmla="*/ 234 h 919"/>
                            <a:gd name="T10" fmla="*/ 143 w 341"/>
                            <a:gd name="T11" fmla="*/ 243 h 919"/>
                            <a:gd name="T12" fmla="*/ 150 w 341"/>
                            <a:gd name="T13" fmla="*/ 361 h 919"/>
                            <a:gd name="T14" fmla="*/ 191 w 341"/>
                            <a:gd name="T15" fmla="*/ 579 h 919"/>
                            <a:gd name="T16" fmla="*/ 210 w 341"/>
                            <a:gd name="T17" fmla="*/ 644 h 919"/>
                            <a:gd name="T18" fmla="*/ 341 w 341"/>
                            <a:gd name="T19" fmla="*/ 919 h 919"/>
                            <a:gd name="T20" fmla="*/ 231 w 341"/>
                            <a:gd name="T21" fmla="*/ 898 h 919"/>
                            <a:gd name="T22" fmla="*/ 40 w 341"/>
                            <a:gd name="T23" fmla="*/ 832 h 919"/>
                            <a:gd name="T24" fmla="*/ 0 w 341"/>
                            <a:gd name="T25" fmla="*/ 814 h 919"/>
                            <a:gd name="T26" fmla="*/ 0 w 341"/>
                            <a:gd name="T27" fmla="*/ 814 h 919"/>
                            <a:gd name="T28" fmla="*/ 40 w 341"/>
                            <a:gd name="T29" fmla="*/ 832 h 919"/>
                            <a:gd name="T30" fmla="*/ 0 w 341"/>
                            <a:gd name="T31" fmla="*/ 814 h 919"/>
                            <a:gd name="T32" fmla="*/ 341 w 341"/>
                            <a:gd name="T33" fmla="*/ 919 h 919"/>
                            <a:gd name="T34" fmla="*/ 341 w 341"/>
                            <a:gd name="T35" fmla="*/ 919 h 919"/>
                            <a:gd name="T36" fmla="*/ 231 w 341"/>
                            <a:gd name="T37" fmla="*/ 898 h 919"/>
                            <a:gd name="T38" fmla="*/ 341 w 341"/>
                            <a:gd name="T39" fmla="*/ 919 h 9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341" h="919">
                              <a:moveTo>
                                <a:pt x="40" y="832"/>
                              </a:moveTo>
                              <a:cubicBezTo>
                                <a:pt x="26" y="826"/>
                                <a:pt x="13" y="821"/>
                                <a:pt x="0" y="814"/>
                              </a:cubicBezTo>
                              <a:cubicBezTo>
                                <a:pt x="0" y="36"/>
                                <a:pt x="0" y="36"/>
                                <a:pt x="0" y="36"/>
                              </a:cubicBezTo>
                              <a:cubicBezTo>
                                <a:pt x="55" y="20"/>
                                <a:pt x="111" y="8"/>
                                <a:pt x="166" y="0"/>
                              </a:cubicBezTo>
                              <a:cubicBezTo>
                                <a:pt x="151" y="76"/>
                                <a:pt x="144" y="155"/>
                                <a:pt x="143" y="234"/>
                              </a:cubicBezTo>
                              <a:cubicBezTo>
                                <a:pt x="143" y="243"/>
                                <a:pt x="143" y="243"/>
                                <a:pt x="143" y="243"/>
                              </a:cubicBezTo>
                              <a:cubicBezTo>
                                <a:pt x="143" y="282"/>
                                <a:pt x="146" y="321"/>
                                <a:pt x="150" y="361"/>
                              </a:cubicBezTo>
                              <a:cubicBezTo>
                                <a:pt x="157" y="433"/>
                                <a:pt x="171" y="506"/>
                                <a:pt x="191" y="579"/>
                              </a:cubicBezTo>
                              <a:cubicBezTo>
                                <a:pt x="197" y="601"/>
                                <a:pt x="203" y="622"/>
                                <a:pt x="210" y="644"/>
                              </a:cubicBezTo>
                              <a:cubicBezTo>
                                <a:pt x="243" y="742"/>
                                <a:pt x="288" y="835"/>
                                <a:pt x="341" y="919"/>
                              </a:cubicBezTo>
                              <a:cubicBezTo>
                                <a:pt x="304" y="914"/>
                                <a:pt x="267" y="906"/>
                                <a:pt x="231" y="898"/>
                              </a:cubicBezTo>
                              <a:cubicBezTo>
                                <a:pt x="165" y="882"/>
                                <a:pt x="101" y="860"/>
                                <a:pt x="40" y="832"/>
                              </a:cubicBezTo>
                              <a:close/>
                              <a:moveTo>
                                <a:pt x="0" y="814"/>
                              </a:moveTo>
                              <a:cubicBezTo>
                                <a:pt x="0" y="814"/>
                                <a:pt x="0" y="814"/>
                                <a:pt x="0" y="814"/>
                              </a:cubicBezTo>
                              <a:cubicBezTo>
                                <a:pt x="13" y="821"/>
                                <a:pt x="26" y="826"/>
                                <a:pt x="40" y="832"/>
                              </a:cubicBezTo>
                              <a:cubicBezTo>
                                <a:pt x="26" y="826"/>
                                <a:pt x="13" y="821"/>
                                <a:pt x="0" y="814"/>
                              </a:cubicBezTo>
                              <a:close/>
                              <a:moveTo>
                                <a:pt x="341" y="919"/>
                              </a:moveTo>
                              <a:cubicBezTo>
                                <a:pt x="341" y="919"/>
                                <a:pt x="341" y="919"/>
                                <a:pt x="341" y="919"/>
                              </a:cubicBezTo>
                              <a:cubicBezTo>
                                <a:pt x="304" y="914"/>
                                <a:pt x="267" y="906"/>
                                <a:pt x="231" y="898"/>
                              </a:cubicBezTo>
                              <a:cubicBezTo>
                                <a:pt x="267" y="906"/>
                                <a:pt x="304" y="914"/>
                                <a:pt x="341" y="9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94A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19"/>
                      <wps:cNvSpPr>
                        <a:spLocks noEditPoints="1"/>
                      </wps:cNvSpPr>
                      <wps:spPr bwMode="auto">
                        <a:xfrm>
                          <a:off x="672630" y="833755"/>
                          <a:ext cx="407035" cy="327025"/>
                        </a:xfrm>
                        <a:custGeom>
                          <a:avLst/>
                          <a:gdLst>
                            <a:gd name="T0" fmla="*/ 1281 w 1281"/>
                            <a:gd name="T1" fmla="*/ 776 h 1032"/>
                            <a:gd name="T2" fmla="*/ 1260 w 1281"/>
                            <a:gd name="T3" fmla="*/ 1012 h 1032"/>
                            <a:gd name="T4" fmla="*/ 1246 w 1281"/>
                            <a:gd name="T5" fmla="*/ 1020 h 1032"/>
                            <a:gd name="T6" fmla="*/ 1172 w 1281"/>
                            <a:gd name="T7" fmla="*/ 1027 h 1032"/>
                            <a:gd name="T8" fmla="*/ 1146 w 1281"/>
                            <a:gd name="T9" fmla="*/ 1029 h 1032"/>
                            <a:gd name="T10" fmla="*/ 1075 w 1281"/>
                            <a:gd name="T11" fmla="*/ 1032 h 1032"/>
                            <a:gd name="T12" fmla="*/ 1069 w 1281"/>
                            <a:gd name="T13" fmla="*/ 1032 h 1032"/>
                            <a:gd name="T14" fmla="*/ 608 w 1281"/>
                            <a:gd name="T15" fmla="*/ 943 h 1032"/>
                            <a:gd name="T16" fmla="*/ 0 w 1281"/>
                            <a:gd name="T17" fmla="*/ 443 h 1032"/>
                            <a:gd name="T18" fmla="*/ 138 w 1281"/>
                            <a:gd name="T19" fmla="*/ 452 h 1032"/>
                            <a:gd name="T20" fmla="*/ 481 w 1281"/>
                            <a:gd name="T21" fmla="*/ 395 h 1032"/>
                            <a:gd name="T22" fmla="*/ 1014 w 1281"/>
                            <a:gd name="T23" fmla="*/ 0 h 1032"/>
                            <a:gd name="T24" fmla="*/ 1214 w 1281"/>
                            <a:gd name="T25" fmla="*/ 374 h 1032"/>
                            <a:gd name="T26" fmla="*/ 1281 w 1281"/>
                            <a:gd name="T27" fmla="*/ 775 h 1032"/>
                            <a:gd name="T28" fmla="*/ 1281 w 1281"/>
                            <a:gd name="T29" fmla="*/ 776 h 1032"/>
                            <a:gd name="T30" fmla="*/ 1075 w 1281"/>
                            <a:gd name="T31" fmla="*/ 1032 h 1032"/>
                            <a:gd name="T32" fmla="*/ 1146 w 1281"/>
                            <a:gd name="T33" fmla="*/ 1029 h 1032"/>
                            <a:gd name="T34" fmla="*/ 1075 w 1281"/>
                            <a:gd name="T35" fmla="*/ 1032 h 1032"/>
                            <a:gd name="T36" fmla="*/ 1069 w 1281"/>
                            <a:gd name="T37" fmla="*/ 1032 h 1032"/>
                            <a:gd name="T38" fmla="*/ 608 w 1281"/>
                            <a:gd name="T39" fmla="*/ 943 h 1032"/>
                            <a:gd name="T40" fmla="*/ 1069 w 1281"/>
                            <a:gd name="T41" fmla="*/ 1032 h 1032"/>
                            <a:gd name="T42" fmla="*/ 1075 w 1281"/>
                            <a:gd name="T43" fmla="*/ 1032 h 1032"/>
                            <a:gd name="T44" fmla="*/ 1246 w 1281"/>
                            <a:gd name="T45" fmla="*/ 1020 h 1032"/>
                            <a:gd name="T46" fmla="*/ 1246 w 1281"/>
                            <a:gd name="T47" fmla="*/ 1020 h 1032"/>
                            <a:gd name="T48" fmla="*/ 1172 w 1281"/>
                            <a:gd name="T49" fmla="*/ 1027 h 1032"/>
                            <a:gd name="T50" fmla="*/ 1246 w 1281"/>
                            <a:gd name="T51" fmla="*/ 1020 h 10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281" h="1032">
                              <a:moveTo>
                                <a:pt x="1281" y="776"/>
                              </a:moveTo>
                              <a:cubicBezTo>
                                <a:pt x="1281" y="856"/>
                                <a:pt x="1274" y="935"/>
                                <a:pt x="1260" y="1012"/>
                              </a:cubicBezTo>
                              <a:cubicBezTo>
                                <a:pt x="1246" y="1020"/>
                                <a:pt x="1246" y="1020"/>
                                <a:pt x="1246" y="1020"/>
                              </a:cubicBezTo>
                              <a:cubicBezTo>
                                <a:pt x="1221" y="1023"/>
                                <a:pt x="1197" y="1025"/>
                                <a:pt x="1172" y="1027"/>
                              </a:cubicBezTo>
                              <a:cubicBezTo>
                                <a:pt x="1163" y="1028"/>
                                <a:pt x="1155" y="1029"/>
                                <a:pt x="1146" y="1029"/>
                              </a:cubicBezTo>
                              <a:cubicBezTo>
                                <a:pt x="1122" y="1031"/>
                                <a:pt x="1098" y="1032"/>
                                <a:pt x="1075" y="1032"/>
                              </a:cubicBezTo>
                              <a:cubicBezTo>
                                <a:pt x="1069" y="1032"/>
                                <a:pt x="1069" y="1032"/>
                                <a:pt x="1069" y="1032"/>
                              </a:cubicBezTo>
                              <a:cubicBezTo>
                                <a:pt x="909" y="1031"/>
                                <a:pt x="753" y="1001"/>
                                <a:pt x="608" y="943"/>
                              </a:cubicBezTo>
                              <a:cubicBezTo>
                                <a:pt x="361" y="846"/>
                                <a:pt x="147" y="674"/>
                                <a:pt x="0" y="443"/>
                              </a:cubicBezTo>
                              <a:cubicBezTo>
                                <a:pt x="46" y="449"/>
                                <a:pt x="92" y="452"/>
                                <a:pt x="138" y="452"/>
                              </a:cubicBezTo>
                              <a:cubicBezTo>
                                <a:pt x="252" y="452"/>
                                <a:pt x="368" y="434"/>
                                <a:pt x="481" y="395"/>
                              </a:cubicBezTo>
                              <a:cubicBezTo>
                                <a:pt x="705" y="320"/>
                                <a:pt x="887" y="178"/>
                                <a:pt x="1014" y="0"/>
                              </a:cubicBezTo>
                              <a:cubicBezTo>
                                <a:pt x="1099" y="109"/>
                                <a:pt x="1168" y="235"/>
                                <a:pt x="1214" y="374"/>
                              </a:cubicBezTo>
                              <a:cubicBezTo>
                                <a:pt x="1259" y="507"/>
                                <a:pt x="1281" y="642"/>
                                <a:pt x="1281" y="775"/>
                              </a:cubicBezTo>
                              <a:lnTo>
                                <a:pt x="1281" y="776"/>
                              </a:lnTo>
                              <a:close/>
                              <a:moveTo>
                                <a:pt x="1075" y="1032"/>
                              </a:moveTo>
                              <a:cubicBezTo>
                                <a:pt x="1098" y="1032"/>
                                <a:pt x="1122" y="1031"/>
                                <a:pt x="1146" y="1029"/>
                              </a:cubicBezTo>
                              <a:cubicBezTo>
                                <a:pt x="1122" y="1031"/>
                                <a:pt x="1098" y="1032"/>
                                <a:pt x="1075" y="1032"/>
                              </a:cubicBezTo>
                              <a:cubicBezTo>
                                <a:pt x="1069" y="1032"/>
                                <a:pt x="1069" y="1032"/>
                                <a:pt x="1069" y="1032"/>
                              </a:cubicBezTo>
                              <a:cubicBezTo>
                                <a:pt x="909" y="1031"/>
                                <a:pt x="753" y="1001"/>
                                <a:pt x="608" y="943"/>
                              </a:cubicBezTo>
                              <a:cubicBezTo>
                                <a:pt x="753" y="1001"/>
                                <a:pt x="909" y="1031"/>
                                <a:pt x="1069" y="1032"/>
                              </a:cubicBezTo>
                              <a:lnTo>
                                <a:pt x="1075" y="1032"/>
                              </a:lnTo>
                              <a:close/>
                              <a:moveTo>
                                <a:pt x="1246" y="1020"/>
                              </a:moveTo>
                              <a:cubicBezTo>
                                <a:pt x="1246" y="1020"/>
                                <a:pt x="1246" y="1020"/>
                                <a:pt x="1246" y="1020"/>
                              </a:cubicBezTo>
                              <a:cubicBezTo>
                                <a:pt x="1221" y="1023"/>
                                <a:pt x="1197" y="1025"/>
                                <a:pt x="1172" y="1027"/>
                              </a:cubicBezTo>
                              <a:cubicBezTo>
                                <a:pt x="1197" y="1025"/>
                                <a:pt x="1221" y="1023"/>
                                <a:pt x="1246" y="10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B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20"/>
                      <wps:cNvSpPr>
                        <a:spLocks/>
                      </wps:cNvSpPr>
                      <wps:spPr bwMode="auto">
                        <a:xfrm>
                          <a:off x="609765" y="678180"/>
                          <a:ext cx="384810" cy="299085"/>
                        </a:xfrm>
                        <a:custGeom>
                          <a:avLst/>
                          <a:gdLst>
                            <a:gd name="T0" fmla="*/ 1212 w 1212"/>
                            <a:gd name="T1" fmla="*/ 490 h 942"/>
                            <a:gd name="T2" fmla="*/ 679 w 1212"/>
                            <a:gd name="T3" fmla="*/ 885 h 942"/>
                            <a:gd name="T4" fmla="*/ 336 w 1212"/>
                            <a:gd name="T5" fmla="*/ 942 h 942"/>
                            <a:gd name="T6" fmla="*/ 198 w 1212"/>
                            <a:gd name="T7" fmla="*/ 933 h 942"/>
                            <a:gd name="T8" fmla="*/ 67 w 1212"/>
                            <a:gd name="T9" fmla="*/ 658 h 942"/>
                            <a:gd name="T10" fmla="*/ 48 w 1212"/>
                            <a:gd name="T11" fmla="*/ 593 h 942"/>
                            <a:gd name="T12" fmla="*/ 7 w 1212"/>
                            <a:gd name="T13" fmla="*/ 375 h 942"/>
                            <a:gd name="T14" fmla="*/ 0 w 1212"/>
                            <a:gd name="T15" fmla="*/ 257 h 942"/>
                            <a:gd name="T16" fmla="*/ 0 w 1212"/>
                            <a:gd name="T17" fmla="*/ 248 h 942"/>
                            <a:gd name="T18" fmla="*/ 23 w 1212"/>
                            <a:gd name="T19" fmla="*/ 14 h 942"/>
                            <a:gd name="T20" fmla="*/ 206 w 1212"/>
                            <a:gd name="T21" fmla="*/ 0 h 942"/>
                            <a:gd name="T22" fmla="*/ 214 w 1212"/>
                            <a:gd name="T23" fmla="*/ 0 h 942"/>
                            <a:gd name="T24" fmla="*/ 1212 w 1212"/>
                            <a:gd name="T25" fmla="*/ 490 h 9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12" h="942">
                              <a:moveTo>
                                <a:pt x="1212" y="490"/>
                              </a:moveTo>
                              <a:cubicBezTo>
                                <a:pt x="1085" y="668"/>
                                <a:pt x="903" y="810"/>
                                <a:pt x="679" y="885"/>
                              </a:cubicBezTo>
                              <a:cubicBezTo>
                                <a:pt x="566" y="924"/>
                                <a:pt x="450" y="942"/>
                                <a:pt x="336" y="942"/>
                              </a:cubicBezTo>
                              <a:cubicBezTo>
                                <a:pt x="290" y="942"/>
                                <a:pt x="244" y="939"/>
                                <a:pt x="198" y="933"/>
                              </a:cubicBezTo>
                              <a:cubicBezTo>
                                <a:pt x="145" y="849"/>
                                <a:pt x="100" y="756"/>
                                <a:pt x="67" y="658"/>
                              </a:cubicBezTo>
                              <a:cubicBezTo>
                                <a:pt x="60" y="636"/>
                                <a:pt x="54" y="615"/>
                                <a:pt x="48" y="593"/>
                              </a:cubicBezTo>
                              <a:cubicBezTo>
                                <a:pt x="28" y="520"/>
                                <a:pt x="14" y="447"/>
                                <a:pt x="7" y="375"/>
                              </a:cubicBezTo>
                              <a:cubicBezTo>
                                <a:pt x="3" y="335"/>
                                <a:pt x="0" y="296"/>
                                <a:pt x="0" y="257"/>
                              </a:cubicBezTo>
                              <a:cubicBezTo>
                                <a:pt x="0" y="248"/>
                                <a:pt x="0" y="248"/>
                                <a:pt x="0" y="248"/>
                              </a:cubicBezTo>
                              <a:cubicBezTo>
                                <a:pt x="1" y="169"/>
                                <a:pt x="8" y="90"/>
                                <a:pt x="23" y="14"/>
                              </a:cubicBezTo>
                              <a:cubicBezTo>
                                <a:pt x="84" y="4"/>
                                <a:pt x="145" y="0"/>
                                <a:pt x="206" y="0"/>
                              </a:cubicBezTo>
                              <a:cubicBezTo>
                                <a:pt x="214" y="0"/>
                                <a:pt x="214" y="0"/>
                                <a:pt x="214" y="0"/>
                              </a:cubicBezTo>
                              <a:cubicBezTo>
                                <a:pt x="603" y="1"/>
                                <a:pt x="973" y="183"/>
                                <a:pt x="1212" y="4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B3F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21"/>
                      <wps:cNvSpPr>
                        <a:spLocks noEditPoints="1"/>
                      </wps:cNvSpPr>
                      <wps:spPr bwMode="auto">
                        <a:xfrm>
                          <a:off x="1447330" y="506095"/>
                          <a:ext cx="1231900" cy="681990"/>
                        </a:xfrm>
                        <a:custGeom>
                          <a:avLst/>
                          <a:gdLst>
                            <a:gd name="T0" fmla="*/ 108 w 3880"/>
                            <a:gd name="T1" fmla="*/ 252 h 2151"/>
                            <a:gd name="T2" fmla="*/ 735 w 3880"/>
                            <a:gd name="T3" fmla="*/ 366 h 2151"/>
                            <a:gd name="T4" fmla="*/ 411 w 3880"/>
                            <a:gd name="T5" fmla="*/ 366 h 2151"/>
                            <a:gd name="T6" fmla="*/ 1092 w 3880"/>
                            <a:gd name="T7" fmla="*/ 250 h 2151"/>
                            <a:gd name="T8" fmla="*/ 1092 w 3880"/>
                            <a:gd name="T9" fmla="*/ 472 h 2151"/>
                            <a:gd name="T10" fmla="*/ 860 w 3880"/>
                            <a:gd name="T11" fmla="*/ 366 h 2151"/>
                            <a:gd name="T12" fmla="*/ 1502 w 3880"/>
                            <a:gd name="T13" fmla="*/ 439 h 2151"/>
                            <a:gd name="T14" fmla="*/ 1289 w 3880"/>
                            <a:gd name="T15" fmla="*/ 337 h 2151"/>
                            <a:gd name="T16" fmla="*/ 1802 w 3880"/>
                            <a:gd name="T17" fmla="*/ 193 h 2151"/>
                            <a:gd name="T18" fmla="*/ 2097 w 3880"/>
                            <a:gd name="T19" fmla="*/ 326 h 2151"/>
                            <a:gd name="T20" fmla="*/ 2151 w 3880"/>
                            <a:gd name="T21" fmla="*/ 474 h 2151"/>
                            <a:gd name="T22" fmla="*/ 2075 w 3880"/>
                            <a:gd name="T23" fmla="*/ 326 h 2151"/>
                            <a:gd name="T24" fmla="*/ 2097 w 3880"/>
                            <a:gd name="T25" fmla="*/ 373 h 2151"/>
                            <a:gd name="T26" fmla="*/ 2335 w 3880"/>
                            <a:gd name="T27" fmla="*/ 248 h 2151"/>
                            <a:gd name="T28" fmla="*/ 2208 w 3880"/>
                            <a:gd name="T29" fmla="*/ 202 h 2151"/>
                            <a:gd name="T30" fmla="*/ 2504 w 3880"/>
                            <a:gd name="T31" fmla="*/ 202 h 2151"/>
                            <a:gd name="T32" fmla="*/ 2815 w 3880"/>
                            <a:gd name="T33" fmla="*/ 539 h 2151"/>
                            <a:gd name="T34" fmla="*/ 2920 w 3880"/>
                            <a:gd name="T35" fmla="*/ 439 h 2151"/>
                            <a:gd name="T36" fmla="*/ 147 w 3880"/>
                            <a:gd name="T37" fmla="*/ 879 h 2151"/>
                            <a:gd name="T38" fmla="*/ 600 w 3880"/>
                            <a:gd name="T39" fmla="*/ 1261 h 2151"/>
                            <a:gd name="T40" fmla="*/ 38 w 3880"/>
                            <a:gd name="T41" fmla="*/ 1261 h 2151"/>
                            <a:gd name="T42" fmla="*/ 1011 w 3880"/>
                            <a:gd name="T43" fmla="*/ 1202 h 2151"/>
                            <a:gd name="T44" fmla="*/ 857 w 3880"/>
                            <a:gd name="T45" fmla="*/ 987 h 2151"/>
                            <a:gd name="T46" fmla="*/ 1344 w 3880"/>
                            <a:gd name="T47" fmla="*/ 956 h 2151"/>
                            <a:gd name="T48" fmla="*/ 1246 w 3880"/>
                            <a:gd name="T49" fmla="*/ 1269 h 2151"/>
                            <a:gd name="T50" fmla="*/ 1587 w 3880"/>
                            <a:gd name="T51" fmla="*/ 873 h 2151"/>
                            <a:gd name="T52" fmla="*/ 1535 w 3880"/>
                            <a:gd name="T53" fmla="*/ 919 h 2151"/>
                            <a:gd name="T54" fmla="*/ 1830 w 3880"/>
                            <a:gd name="T55" fmla="*/ 1269 h 2151"/>
                            <a:gd name="T56" fmla="*/ 1704 w 3880"/>
                            <a:gd name="T57" fmla="*/ 1026 h 2151"/>
                            <a:gd name="T58" fmla="*/ 2342 w 3880"/>
                            <a:gd name="T59" fmla="*/ 1224 h 2151"/>
                            <a:gd name="T60" fmla="*/ 2708 w 3880"/>
                            <a:gd name="T61" fmla="*/ 1261 h 2151"/>
                            <a:gd name="T62" fmla="*/ 2380 w 3880"/>
                            <a:gd name="T63" fmla="*/ 1261 h 2151"/>
                            <a:gd name="T64" fmla="*/ 284 w 3880"/>
                            <a:gd name="T65" fmla="*/ 1615 h 2151"/>
                            <a:gd name="T66" fmla="*/ 0 w 3880"/>
                            <a:gd name="T67" fmla="*/ 1941 h 2151"/>
                            <a:gd name="T68" fmla="*/ 543 w 3880"/>
                            <a:gd name="T69" fmla="*/ 1954 h 2151"/>
                            <a:gd name="T70" fmla="*/ 640 w 3880"/>
                            <a:gd name="T71" fmla="*/ 1641 h 2151"/>
                            <a:gd name="T72" fmla="*/ 1209 w 3880"/>
                            <a:gd name="T73" fmla="*/ 1820 h 2151"/>
                            <a:gd name="T74" fmla="*/ 860 w 3880"/>
                            <a:gd name="T75" fmla="*/ 1820 h 2151"/>
                            <a:gd name="T76" fmla="*/ 1452 w 3880"/>
                            <a:gd name="T77" fmla="*/ 1734 h 2151"/>
                            <a:gd name="T78" fmla="*/ 1504 w 3880"/>
                            <a:gd name="T79" fmla="*/ 1881 h 2151"/>
                            <a:gd name="T80" fmla="*/ 1727 w 3880"/>
                            <a:gd name="T81" fmla="*/ 1542 h 2151"/>
                            <a:gd name="T82" fmla="*/ 2106 w 3880"/>
                            <a:gd name="T83" fmla="*/ 1817 h 2151"/>
                            <a:gd name="T84" fmla="*/ 2009 w 3880"/>
                            <a:gd name="T85" fmla="*/ 1774 h 2151"/>
                            <a:gd name="T86" fmla="*/ 1983 w 3880"/>
                            <a:gd name="T87" fmla="*/ 1841 h 2151"/>
                            <a:gd name="T88" fmla="*/ 2279 w 3880"/>
                            <a:gd name="T89" fmla="*/ 1460 h 2151"/>
                            <a:gd name="T90" fmla="*/ 2408 w 3880"/>
                            <a:gd name="T91" fmla="*/ 1481 h 2151"/>
                            <a:gd name="T92" fmla="*/ 2669 w 3880"/>
                            <a:gd name="T93" fmla="*/ 1721 h 2151"/>
                            <a:gd name="T94" fmla="*/ 2581 w 3880"/>
                            <a:gd name="T95" fmla="*/ 1882 h 2151"/>
                            <a:gd name="T96" fmla="*/ 2897 w 3880"/>
                            <a:gd name="T97" fmla="*/ 1650 h 2151"/>
                            <a:gd name="T98" fmla="*/ 3095 w 3880"/>
                            <a:gd name="T99" fmla="*/ 1901 h 2151"/>
                            <a:gd name="T100" fmla="*/ 3002 w 3880"/>
                            <a:gd name="T101" fmla="*/ 1548 h 2151"/>
                            <a:gd name="T102" fmla="*/ 3327 w 3880"/>
                            <a:gd name="T103" fmla="*/ 1999 h 2151"/>
                            <a:gd name="T104" fmla="*/ 3382 w 3880"/>
                            <a:gd name="T105" fmla="*/ 1782 h 2151"/>
                            <a:gd name="T106" fmla="*/ 3657 w 3880"/>
                            <a:gd name="T107" fmla="*/ 1991 h 2151"/>
                            <a:gd name="T108" fmla="*/ 3754 w 3880"/>
                            <a:gd name="T109" fmla="*/ 1641 h 2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880" h="2151">
                              <a:moveTo>
                                <a:pt x="108" y="531"/>
                              </a:moveTo>
                              <a:cubicBezTo>
                                <a:pt x="49" y="531"/>
                                <a:pt x="49" y="531"/>
                                <a:pt x="49" y="531"/>
                              </a:cubicBezTo>
                              <a:cubicBezTo>
                                <a:pt x="49" y="33"/>
                                <a:pt x="49" y="33"/>
                                <a:pt x="49" y="33"/>
                              </a:cubicBezTo>
                              <a:cubicBezTo>
                                <a:pt x="357" y="33"/>
                                <a:pt x="357" y="33"/>
                                <a:pt x="357" y="33"/>
                              </a:cubicBezTo>
                              <a:cubicBezTo>
                                <a:pt x="357" y="88"/>
                                <a:pt x="357" y="88"/>
                                <a:pt x="357" y="88"/>
                              </a:cubicBezTo>
                              <a:cubicBezTo>
                                <a:pt x="108" y="88"/>
                                <a:pt x="108" y="88"/>
                                <a:pt x="108" y="88"/>
                              </a:cubicBezTo>
                              <a:cubicBezTo>
                                <a:pt x="108" y="252"/>
                                <a:pt x="108" y="252"/>
                                <a:pt x="108" y="252"/>
                              </a:cubicBezTo>
                              <a:cubicBezTo>
                                <a:pt x="340" y="252"/>
                                <a:pt x="340" y="252"/>
                                <a:pt x="340" y="252"/>
                              </a:cubicBezTo>
                              <a:cubicBezTo>
                                <a:pt x="340" y="307"/>
                                <a:pt x="340" y="307"/>
                                <a:pt x="340" y="307"/>
                              </a:cubicBezTo>
                              <a:cubicBezTo>
                                <a:pt x="108" y="307"/>
                                <a:pt x="108" y="307"/>
                                <a:pt x="108" y="307"/>
                              </a:cubicBezTo>
                              <a:lnTo>
                                <a:pt x="108" y="531"/>
                              </a:lnTo>
                              <a:close/>
                              <a:moveTo>
                                <a:pt x="411" y="366"/>
                              </a:moveTo>
                              <a:cubicBezTo>
                                <a:pt x="411" y="264"/>
                                <a:pt x="482" y="193"/>
                                <a:pt x="579" y="193"/>
                              </a:cubicBezTo>
                              <a:cubicBezTo>
                                <a:pt x="672" y="193"/>
                                <a:pt x="735" y="257"/>
                                <a:pt x="735" y="366"/>
                              </a:cubicBezTo>
                              <a:cubicBezTo>
                                <a:pt x="735" y="383"/>
                                <a:pt x="735" y="383"/>
                                <a:pt x="735" y="383"/>
                              </a:cubicBezTo>
                              <a:cubicBezTo>
                                <a:pt x="470" y="383"/>
                                <a:pt x="470" y="383"/>
                                <a:pt x="470" y="383"/>
                              </a:cubicBezTo>
                              <a:cubicBezTo>
                                <a:pt x="474" y="440"/>
                                <a:pt x="517" y="489"/>
                                <a:pt x="577" y="489"/>
                              </a:cubicBezTo>
                              <a:cubicBezTo>
                                <a:pt x="624" y="489"/>
                                <a:pt x="656" y="472"/>
                                <a:pt x="682" y="439"/>
                              </a:cubicBezTo>
                              <a:cubicBezTo>
                                <a:pt x="723" y="471"/>
                                <a:pt x="723" y="471"/>
                                <a:pt x="723" y="471"/>
                              </a:cubicBezTo>
                              <a:cubicBezTo>
                                <a:pt x="685" y="521"/>
                                <a:pt x="638" y="539"/>
                                <a:pt x="577" y="539"/>
                              </a:cubicBezTo>
                              <a:cubicBezTo>
                                <a:pt x="474" y="539"/>
                                <a:pt x="411" y="462"/>
                                <a:pt x="411" y="366"/>
                              </a:cubicBezTo>
                              <a:close/>
                              <a:moveTo>
                                <a:pt x="470" y="337"/>
                              </a:moveTo>
                              <a:cubicBezTo>
                                <a:pt x="676" y="337"/>
                                <a:pt x="676" y="337"/>
                                <a:pt x="676" y="337"/>
                              </a:cubicBezTo>
                              <a:cubicBezTo>
                                <a:pt x="674" y="281"/>
                                <a:pt x="638" y="244"/>
                                <a:pt x="577" y="244"/>
                              </a:cubicBezTo>
                              <a:cubicBezTo>
                                <a:pt x="517" y="244"/>
                                <a:pt x="477" y="281"/>
                                <a:pt x="470" y="337"/>
                              </a:cubicBezTo>
                              <a:close/>
                              <a:moveTo>
                                <a:pt x="801" y="366"/>
                              </a:moveTo>
                              <a:cubicBezTo>
                                <a:pt x="801" y="267"/>
                                <a:pt x="871" y="193"/>
                                <a:pt x="974" y="193"/>
                              </a:cubicBezTo>
                              <a:cubicBezTo>
                                <a:pt x="1022" y="193"/>
                                <a:pt x="1062" y="215"/>
                                <a:pt x="1092" y="250"/>
                              </a:cubicBezTo>
                              <a:cubicBezTo>
                                <a:pt x="1093" y="250"/>
                                <a:pt x="1093" y="250"/>
                                <a:pt x="1093" y="250"/>
                              </a:cubicBezTo>
                              <a:cubicBezTo>
                                <a:pt x="1093" y="0"/>
                                <a:pt x="1093" y="0"/>
                                <a:pt x="1093" y="0"/>
                              </a:cubicBezTo>
                              <a:cubicBezTo>
                                <a:pt x="1148" y="0"/>
                                <a:pt x="1148" y="0"/>
                                <a:pt x="1148" y="0"/>
                              </a:cubicBezTo>
                              <a:cubicBezTo>
                                <a:pt x="1148" y="531"/>
                                <a:pt x="1148" y="531"/>
                                <a:pt x="1148" y="531"/>
                              </a:cubicBezTo>
                              <a:cubicBezTo>
                                <a:pt x="1093" y="531"/>
                                <a:pt x="1093" y="531"/>
                                <a:pt x="1093" y="531"/>
                              </a:cubicBezTo>
                              <a:cubicBezTo>
                                <a:pt x="1093" y="472"/>
                                <a:pt x="1093" y="472"/>
                                <a:pt x="1093" y="472"/>
                              </a:cubicBezTo>
                              <a:cubicBezTo>
                                <a:pt x="1092" y="472"/>
                                <a:pt x="1092" y="472"/>
                                <a:pt x="1092" y="472"/>
                              </a:cubicBezTo>
                              <a:cubicBezTo>
                                <a:pt x="1072" y="510"/>
                                <a:pt x="1025" y="539"/>
                                <a:pt x="966" y="539"/>
                              </a:cubicBezTo>
                              <a:cubicBezTo>
                                <a:pt x="874" y="539"/>
                                <a:pt x="801" y="465"/>
                                <a:pt x="801" y="366"/>
                              </a:cubicBezTo>
                              <a:close/>
                              <a:moveTo>
                                <a:pt x="860" y="366"/>
                              </a:moveTo>
                              <a:cubicBezTo>
                                <a:pt x="860" y="435"/>
                                <a:pt x="906" y="488"/>
                                <a:pt x="977" y="488"/>
                              </a:cubicBezTo>
                              <a:cubicBezTo>
                                <a:pt x="1048" y="488"/>
                                <a:pt x="1093" y="435"/>
                                <a:pt x="1093" y="366"/>
                              </a:cubicBezTo>
                              <a:cubicBezTo>
                                <a:pt x="1093" y="297"/>
                                <a:pt x="1048" y="244"/>
                                <a:pt x="977" y="244"/>
                              </a:cubicBezTo>
                              <a:cubicBezTo>
                                <a:pt x="906" y="244"/>
                                <a:pt x="860" y="297"/>
                                <a:pt x="860" y="366"/>
                              </a:cubicBezTo>
                              <a:close/>
                              <a:moveTo>
                                <a:pt x="1230" y="366"/>
                              </a:moveTo>
                              <a:cubicBezTo>
                                <a:pt x="1230" y="264"/>
                                <a:pt x="1302" y="193"/>
                                <a:pt x="1399" y="193"/>
                              </a:cubicBezTo>
                              <a:cubicBezTo>
                                <a:pt x="1492" y="193"/>
                                <a:pt x="1555" y="257"/>
                                <a:pt x="1555" y="366"/>
                              </a:cubicBezTo>
                              <a:cubicBezTo>
                                <a:pt x="1555" y="383"/>
                                <a:pt x="1555" y="383"/>
                                <a:pt x="1555" y="383"/>
                              </a:cubicBezTo>
                              <a:cubicBezTo>
                                <a:pt x="1289" y="383"/>
                                <a:pt x="1289" y="383"/>
                                <a:pt x="1289" y="383"/>
                              </a:cubicBezTo>
                              <a:cubicBezTo>
                                <a:pt x="1294" y="440"/>
                                <a:pt x="1337" y="489"/>
                                <a:pt x="1397" y="489"/>
                              </a:cubicBezTo>
                              <a:cubicBezTo>
                                <a:pt x="1444" y="489"/>
                                <a:pt x="1476" y="472"/>
                                <a:pt x="1502" y="439"/>
                              </a:cubicBezTo>
                              <a:cubicBezTo>
                                <a:pt x="1543" y="471"/>
                                <a:pt x="1543" y="471"/>
                                <a:pt x="1543" y="471"/>
                              </a:cubicBezTo>
                              <a:cubicBezTo>
                                <a:pt x="1504" y="521"/>
                                <a:pt x="1458" y="539"/>
                                <a:pt x="1397" y="539"/>
                              </a:cubicBezTo>
                              <a:cubicBezTo>
                                <a:pt x="1294" y="539"/>
                                <a:pt x="1230" y="462"/>
                                <a:pt x="1230" y="366"/>
                              </a:cubicBezTo>
                              <a:close/>
                              <a:moveTo>
                                <a:pt x="1289" y="337"/>
                              </a:moveTo>
                              <a:cubicBezTo>
                                <a:pt x="1496" y="337"/>
                                <a:pt x="1496" y="337"/>
                                <a:pt x="1496" y="337"/>
                              </a:cubicBezTo>
                              <a:cubicBezTo>
                                <a:pt x="1494" y="281"/>
                                <a:pt x="1457" y="244"/>
                                <a:pt x="1397" y="244"/>
                              </a:cubicBezTo>
                              <a:cubicBezTo>
                                <a:pt x="1337" y="244"/>
                                <a:pt x="1296" y="281"/>
                                <a:pt x="1289" y="337"/>
                              </a:cubicBezTo>
                              <a:close/>
                              <a:moveTo>
                                <a:pt x="1640" y="531"/>
                              </a:moveTo>
                              <a:cubicBezTo>
                                <a:pt x="1695" y="531"/>
                                <a:pt x="1695" y="531"/>
                                <a:pt x="1695" y="531"/>
                              </a:cubicBezTo>
                              <a:cubicBezTo>
                                <a:pt x="1695" y="370"/>
                                <a:pt x="1695" y="370"/>
                                <a:pt x="1695" y="370"/>
                              </a:cubicBezTo>
                              <a:cubicBezTo>
                                <a:pt x="1695" y="295"/>
                                <a:pt x="1724" y="248"/>
                                <a:pt x="1791" y="248"/>
                              </a:cubicBezTo>
                              <a:cubicBezTo>
                                <a:pt x="1801" y="248"/>
                                <a:pt x="1811" y="250"/>
                                <a:pt x="1821" y="252"/>
                              </a:cubicBezTo>
                              <a:cubicBezTo>
                                <a:pt x="1824" y="197"/>
                                <a:pt x="1824" y="197"/>
                                <a:pt x="1824" y="197"/>
                              </a:cubicBezTo>
                              <a:cubicBezTo>
                                <a:pt x="1816" y="194"/>
                                <a:pt x="1809" y="193"/>
                                <a:pt x="1802" y="193"/>
                              </a:cubicBezTo>
                              <a:cubicBezTo>
                                <a:pt x="1747" y="193"/>
                                <a:pt x="1707" y="224"/>
                                <a:pt x="1692" y="256"/>
                              </a:cubicBezTo>
                              <a:cubicBezTo>
                                <a:pt x="1691" y="256"/>
                                <a:pt x="1691" y="256"/>
                                <a:pt x="1691" y="256"/>
                              </a:cubicBezTo>
                              <a:cubicBezTo>
                                <a:pt x="1691" y="238"/>
                                <a:pt x="1689" y="219"/>
                                <a:pt x="1689" y="202"/>
                              </a:cubicBezTo>
                              <a:cubicBezTo>
                                <a:pt x="1637" y="202"/>
                                <a:pt x="1637" y="202"/>
                                <a:pt x="1637" y="202"/>
                              </a:cubicBezTo>
                              <a:cubicBezTo>
                                <a:pt x="1637" y="224"/>
                                <a:pt x="1640" y="250"/>
                                <a:pt x="1640" y="280"/>
                              </a:cubicBezTo>
                              <a:lnTo>
                                <a:pt x="1640" y="531"/>
                              </a:lnTo>
                              <a:close/>
                              <a:moveTo>
                                <a:pt x="2097" y="326"/>
                              </a:moveTo>
                              <a:cubicBezTo>
                                <a:pt x="2097" y="316"/>
                                <a:pt x="2097" y="316"/>
                                <a:pt x="2097" y="316"/>
                              </a:cubicBezTo>
                              <a:cubicBezTo>
                                <a:pt x="2097" y="269"/>
                                <a:pt x="2066" y="244"/>
                                <a:pt x="2015" y="244"/>
                              </a:cubicBezTo>
                              <a:cubicBezTo>
                                <a:pt x="1980" y="244"/>
                                <a:pt x="1943" y="256"/>
                                <a:pt x="1917" y="280"/>
                              </a:cubicBezTo>
                              <a:cubicBezTo>
                                <a:pt x="1883" y="244"/>
                                <a:pt x="1883" y="244"/>
                                <a:pt x="1883" y="244"/>
                              </a:cubicBezTo>
                              <a:cubicBezTo>
                                <a:pt x="1917" y="210"/>
                                <a:pt x="1966" y="193"/>
                                <a:pt x="2014" y="193"/>
                              </a:cubicBezTo>
                              <a:cubicBezTo>
                                <a:pt x="2111" y="193"/>
                                <a:pt x="2151" y="240"/>
                                <a:pt x="2151" y="333"/>
                              </a:cubicBezTo>
                              <a:cubicBezTo>
                                <a:pt x="2151" y="474"/>
                                <a:pt x="2151" y="474"/>
                                <a:pt x="2151" y="474"/>
                              </a:cubicBezTo>
                              <a:cubicBezTo>
                                <a:pt x="2151" y="493"/>
                                <a:pt x="2153" y="514"/>
                                <a:pt x="2156" y="531"/>
                              </a:cubicBezTo>
                              <a:cubicBezTo>
                                <a:pt x="2104" y="531"/>
                                <a:pt x="2104" y="531"/>
                                <a:pt x="2104" y="531"/>
                              </a:cubicBezTo>
                              <a:cubicBezTo>
                                <a:pt x="2100" y="516"/>
                                <a:pt x="2100" y="496"/>
                                <a:pt x="2100" y="481"/>
                              </a:cubicBezTo>
                              <a:cubicBezTo>
                                <a:pt x="2099" y="481"/>
                                <a:pt x="2099" y="481"/>
                                <a:pt x="2099" y="481"/>
                              </a:cubicBezTo>
                              <a:cubicBezTo>
                                <a:pt x="2077" y="515"/>
                                <a:pt x="2040" y="539"/>
                                <a:pt x="1990" y="539"/>
                              </a:cubicBezTo>
                              <a:cubicBezTo>
                                <a:pt x="1924" y="539"/>
                                <a:pt x="1868" y="505"/>
                                <a:pt x="1868" y="441"/>
                              </a:cubicBezTo>
                              <a:cubicBezTo>
                                <a:pt x="1868" y="333"/>
                                <a:pt x="1995" y="326"/>
                                <a:pt x="2075" y="326"/>
                              </a:cubicBezTo>
                              <a:lnTo>
                                <a:pt x="2097" y="326"/>
                              </a:lnTo>
                              <a:close/>
                              <a:moveTo>
                                <a:pt x="2097" y="373"/>
                              </a:moveTo>
                              <a:cubicBezTo>
                                <a:pt x="2042" y="373"/>
                                <a:pt x="2042" y="373"/>
                                <a:pt x="2042" y="373"/>
                              </a:cubicBezTo>
                              <a:cubicBezTo>
                                <a:pt x="1972" y="373"/>
                                <a:pt x="1927" y="392"/>
                                <a:pt x="1927" y="436"/>
                              </a:cubicBezTo>
                              <a:cubicBezTo>
                                <a:pt x="1927" y="477"/>
                                <a:pt x="1958" y="493"/>
                                <a:pt x="2000" y="493"/>
                              </a:cubicBezTo>
                              <a:cubicBezTo>
                                <a:pt x="2063" y="493"/>
                                <a:pt x="2095" y="447"/>
                                <a:pt x="2097" y="394"/>
                              </a:cubicBezTo>
                              <a:lnTo>
                                <a:pt x="2097" y="373"/>
                              </a:lnTo>
                              <a:close/>
                              <a:moveTo>
                                <a:pt x="2280" y="429"/>
                              </a:moveTo>
                              <a:cubicBezTo>
                                <a:pt x="2280" y="497"/>
                                <a:pt x="2293" y="539"/>
                                <a:pt x="2371" y="539"/>
                              </a:cubicBezTo>
                              <a:cubicBezTo>
                                <a:pt x="2391" y="539"/>
                                <a:pt x="2415" y="536"/>
                                <a:pt x="2434" y="527"/>
                              </a:cubicBezTo>
                              <a:cubicBezTo>
                                <a:pt x="2432" y="477"/>
                                <a:pt x="2432" y="477"/>
                                <a:pt x="2432" y="477"/>
                              </a:cubicBezTo>
                              <a:cubicBezTo>
                                <a:pt x="2418" y="485"/>
                                <a:pt x="2400" y="488"/>
                                <a:pt x="2384" y="488"/>
                              </a:cubicBezTo>
                              <a:cubicBezTo>
                                <a:pt x="2335" y="488"/>
                                <a:pt x="2335" y="455"/>
                                <a:pt x="2335" y="413"/>
                              </a:cubicBezTo>
                              <a:cubicBezTo>
                                <a:pt x="2335" y="248"/>
                                <a:pt x="2335" y="248"/>
                                <a:pt x="2335" y="248"/>
                              </a:cubicBezTo>
                              <a:cubicBezTo>
                                <a:pt x="2432" y="248"/>
                                <a:pt x="2432" y="248"/>
                                <a:pt x="2432" y="248"/>
                              </a:cubicBezTo>
                              <a:cubicBezTo>
                                <a:pt x="2432" y="202"/>
                                <a:pt x="2432" y="202"/>
                                <a:pt x="2432" y="202"/>
                              </a:cubicBezTo>
                              <a:cubicBezTo>
                                <a:pt x="2335" y="202"/>
                                <a:pt x="2335" y="202"/>
                                <a:pt x="2335" y="202"/>
                              </a:cubicBezTo>
                              <a:cubicBezTo>
                                <a:pt x="2335" y="108"/>
                                <a:pt x="2335" y="108"/>
                                <a:pt x="2335" y="108"/>
                              </a:cubicBezTo>
                              <a:cubicBezTo>
                                <a:pt x="2280" y="108"/>
                                <a:pt x="2280" y="108"/>
                                <a:pt x="2280" y="108"/>
                              </a:cubicBezTo>
                              <a:cubicBezTo>
                                <a:pt x="2280" y="202"/>
                                <a:pt x="2280" y="202"/>
                                <a:pt x="2280" y="202"/>
                              </a:cubicBezTo>
                              <a:cubicBezTo>
                                <a:pt x="2208" y="202"/>
                                <a:pt x="2208" y="202"/>
                                <a:pt x="2208" y="202"/>
                              </a:cubicBezTo>
                              <a:cubicBezTo>
                                <a:pt x="2208" y="248"/>
                                <a:pt x="2208" y="248"/>
                                <a:pt x="2208" y="248"/>
                              </a:cubicBezTo>
                              <a:cubicBezTo>
                                <a:pt x="2280" y="248"/>
                                <a:pt x="2280" y="248"/>
                                <a:pt x="2280" y="248"/>
                              </a:cubicBezTo>
                              <a:lnTo>
                                <a:pt x="2280" y="429"/>
                              </a:lnTo>
                              <a:close/>
                              <a:moveTo>
                                <a:pt x="2504" y="531"/>
                              </a:moveTo>
                              <a:cubicBezTo>
                                <a:pt x="2559" y="531"/>
                                <a:pt x="2559" y="531"/>
                                <a:pt x="2559" y="531"/>
                              </a:cubicBezTo>
                              <a:cubicBezTo>
                                <a:pt x="2559" y="202"/>
                                <a:pt x="2559" y="202"/>
                                <a:pt x="2559" y="202"/>
                              </a:cubicBezTo>
                              <a:cubicBezTo>
                                <a:pt x="2504" y="202"/>
                                <a:pt x="2504" y="202"/>
                                <a:pt x="2504" y="202"/>
                              </a:cubicBezTo>
                              <a:lnTo>
                                <a:pt x="2504" y="531"/>
                              </a:lnTo>
                              <a:close/>
                              <a:moveTo>
                                <a:pt x="2531" y="113"/>
                              </a:moveTo>
                              <a:cubicBezTo>
                                <a:pt x="2555" y="113"/>
                                <a:pt x="2571" y="97"/>
                                <a:pt x="2571" y="73"/>
                              </a:cubicBezTo>
                              <a:cubicBezTo>
                                <a:pt x="2571" y="52"/>
                                <a:pt x="2554" y="33"/>
                                <a:pt x="2531" y="33"/>
                              </a:cubicBezTo>
                              <a:cubicBezTo>
                                <a:pt x="2509" y="33"/>
                                <a:pt x="2491" y="52"/>
                                <a:pt x="2491" y="73"/>
                              </a:cubicBezTo>
                              <a:cubicBezTo>
                                <a:pt x="2491" y="97"/>
                                <a:pt x="2508" y="113"/>
                                <a:pt x="2531" y="113"/>
                              </a:cubicBezTo>
                              <a:close/>
                              <a:moveTo>
                                <a:pt x="2815" y="539"/>
                              </a:moveTo>
                              <a:cubicBezTo>
                                <a:pt x="2712" y="539"/>
                                <a:pt x="2649" y="462"/>
                                <a:pt x="2649" y="366"/>
                              </a:cubicBezTo>
                              <a:cubicBezTo>
                                <a:pt x="2649" y="264"/>
                                <a:pt x="2720" y="193"/>
                                <a:pt x="2817" y="193"/>
                              </a:cubicBezTo>
                              <a:cubicBezTo>
                                <a:pt x="2910" y="193"/>
                                <a:pt x="2973" y="257"/>
                                <a:pt x="2973" y="366"/>
                              </a:cubicBezTo>
                              <a:cubicBezTo>
                                <a:pt x="2973" y="383"/>
                                <a:pt x="2973" y="383"/>
                                <a:pt x="2973" y="383"/>
                              </a:cubicBezTo>
                              <a:cubicBezTo>
                                <a:pt x="2708" y="383"/>
                                <a:pt x="2708" y="383"/>
                                <a:pt x="2708" y="383"/>
                              </a:cubicBezTo>
                              <a:cubicBezTo>
                                <a:pt x="2712" y="440"/>
                                <a:pt x="2755" y="489"/>
                                <a:pt x="2815" y="489"/>
                              </a:cubicBezTo>
                              <a:cubicBezTo>
                                <a:pt x="2862" y="489"/>
                                <a:pt x="2894" y="472"/>
                                <a:pt x="2920" y="439"/>
                              </a:cubicBezTo>
                              <a:cubicBezTo>
                                <a:pt x="2961" y="471"/>
                                <a:pt x="2961" y="471"/>
                                <a:pt x="2961" y="471"/>
                              </a:cubicBezTo>
                              <a:cubicBezTo>
                                <a:pt x="2923" y="521"/>
                                <a:pt x="2876" y="539"/>
                                <a:pt x="2815" y="539"/>
                              </a:cubicBezTo>
                              <a:close/>
                              <a:moveTo>
                                <a:pt x="2708" y="337"/>
                              </a:moveTo>
                              <a:cubicBezTo>
                                <a:pt x="2914" y="337"/>
                                <a:pt x="2914" y="337"/>
                                <a:pt x="2914" y="337"/>
                              </a:cubicBezTo>
                              <a:cubicBezTo>
                                <a:pt x="2912" y="281"/>
                                <a:pt x="2876" y="244"/>
                                <a:pt x="2815" y="244"/>
                              </a:cubicBezTo>
                              <a:cubicBezTo>
                                <a:pt x="2755" y="244"/>
                                <a:pt x="2715" y="281"/>
                                <a:pt x="2708" y="337"/>
                              </a:cubicBezTo>
                              <a:close/>
                              <a:moveTo>
                                <a:pt x="147" y="879"/>
                              </a:moveTo>
                              <a:cubicBezTo>
                                <a:pt x="149" y="879"/>
                                <a:pt x="149" y="879"/>
                                <a:pt x="149" y="879"/>
                              </a:cubicBezTo>
                              <a:cubicBezTo>
                                <a:pt x="274" y="1261"/>
                                <a:pt x="274" y="1261"/>
                                <a:pt x="274" y="1261"/>
                              </a:cubicBezTo>
                              <a:cubicBezTo>
                                <a:pt x="358" y="1261"/>
                                <a:pt x="358" y="1261"/>
                                <a:pt x="358" y="1261"/>
                              </a:cubicBezTo>
                              <a:cubicBezTo>
                                <a:pt x="489" y="879"/>
                                <a:pt x="489" y="879"/>
                                <a:pt x="489" y="879"/>
                              </a:cubicBezTo>
                              <a:cubicBezTo>
                                <a:pt x="490" y="879"/>
                                <a:pt x="490" y="879"/>
                                <a:pt x="490" y="879"/>
                              </a:cubicBezTo>
                              <a:cubicBezTo>
                                <a:pt x="490" y="1261"/>
                                <a:pt x="490" y="1261"/>
                                <a:pt x="490" y="1261"/>
                              </a:cubicBezTo>
                              <a:cubicBezTo>
                                <a:pt x="600" y="1261"/>
                                <a:pt x="600" y="1261"/>
                                <a:pt x="600" y="1261"/>
                              </a:cubicBezTo>
                              <a:cubicBezTo>
                                <a:pt x="600" y="763"/>
                                <a:pt x="600" y="763"/>
                                <a:pt x="600" y="763"/>
                              </a:cubicBezTo>
                              <a:cubicBezTo>
                                <a:pt x="435" y="763"/>
                                <a:pt x="435" y="763"/>
                                <a:pt x="435" y="763"/>
                              </a:cubicBezTo>
                              <a:cubicBezTo>
                                <a:pt x="319" y="1088"/>
                                <a:pt x="319" y="1088"/>
                                <a:pt x="319" y="1088"/>
                              </a:cubicBezTo>
                              <a:cubicBezTo>
                                <a:pt x="318" y="1088"/>
                                <a:pt x="318" y="1088"/>
                                <a:pt x="318" y="1088"/>
                              </a:cubicBezTo>
                              <a:cubicBezTo>
                                <a:pt x="203" y="763"/>
                                <a:pt x="203" y="763"/>
                                <a:pt x="203" y="763"/>
                              </a:cubicBezTo>
                              <a:cubicBezTo>
                                <a:pt x="38" y="763"/>
                                <a:pt x="38" y="763"/>
                                <a:pt x="38" y="763"/>
                              </a:cubicBezTo>
                              <a:cubicBezTo>
                                <a:pt x="38" y="1261"/>
                                <a:pt x="38" y="1261"/>
                                <a:pt x="38" y="1261"/>
                              </a:cubicBezTo>
                              <a:cubicBezTo>
                                <a:pt x="147" y="1261"/>
                                <a:pt x="147" y="1261"/>
                                <a:pt x="147" y="1261"/>
                              </a:cubicBezTo>
                              <a:lnTo>
                                <a:pt x="147" y="879"/>
                              </a:lnTo>
                              <a:close/>
                              <a:moveTo>
                                <a:pt x="1027" y="1123"/>
                              </a:moveTo>
                              <a:cubicBezTo>
                                <a:pt x="782" y="1123"/>
                                <a:pt x="782" y="1123"/>
                                <a:pt x="782" y="1123"/>
                              </a:cubicBezTo>
                              <a:cubicBezTo>
                                <a:pt x="791" y="1163"/>
                                <a:pt x="821" y="1189"/>
                                <a:pt x="862" y="1189"/>
                              </a:cubicBezTo>
                              <a:cubicBezTo>
                                <a:pt x="896" y="1189"/>
                                <a:pt x="919" y="1172"/>
                                <a:pt x="937" y="1148"/>
                              </a:cubicBezTo>
                              <a:cubicBezTo>
                                <a:pt x="1011" y="1202"/>
                                <a:pt x="1011" y="1202"/>
                                <a:pt x="1011" y="1202"/>
                              </a:cubicBezTo>
                              <a:cubicBezTo>
                                <a:pt x="977" y="1245"/>
                                <a:pt x="921" y="1269"/>
                                <a:pt x="867" y="1269"/>
                              </a:cubicBezTo>
                              <a:cubicBezTo>
                                <a:pt x="761" y="1269"/>
                                <a:pt x="677" y="1199"/>
                                <a:pt x="677" y="1090"/>
                              </a:cubicBezTo>
                              <a:cubicBezTo>
                                <a:pt x="677" y="981"/>
                                <a:pt x="761" y="911"/>
                                <a:pt x="867" y="911"/>
                              </a:cubicBezTo>
                              <a:cubicBezTo>
                                <a:pt x="965" y="911"/>
                                <a:pt x="1027" y="981"/>
                                <a:pt x="1027" y="1090"/>
                              </a:cubicBezTo>
                              <a:lnTo>
                                <a:pt x="1027" y="1123"/>
                              </a:lnTo>
                              <a:close/>
                              <a:moveTo>
                                <a:pt x="921" y="1051"/>
                              </a:moveTo>
                              <a:cubicBezTo>
                                <a:pt x="922" y="1016"/>
                                <a:pt x="895" y="987"/>
                                <a:pt x="857" y="987"/>
                              </a:cubicBezTo>
                              <a:cubicBezTo>
                                <a:pt x="810" y="987"/>
                                <a:pt x="785" y="1018"/>
                                <a:pt x="782" y="1051"/>
                              </a:cubicBezTo>
                              <a:lnTo>
                                <a:pt x="921" y="1051"/>
                              </a:lnTo>
                              <a:close/>
                              <a:moveTo>
                                <a:pt x="1246" y="1269"/>
                              </a:moveTo>
                              <a:cubicBezTo>
                                <a:pt x="1145" y="1269"/>
                                <a:pt x="1078" y="1196"/>
                                <a:pt x="1078" y="1093"/>
                              </a:cubicBezTo>
                              <a:cubicBezTo>
                                <a:pt x="1078" y="998"/>
                                <a:pt x="1137" y="911"/>
                                <a:pt x="1234" y="911"/>
                              </a:cubicBezTo>
                              <a:cubicBezTo>
                                <a:pt x="1278" y="911"/>
                                <a:pt x="1318" y="923"/>
                                <a:pt x="1342" y="956"/>
                              </a:cubicBezTo>
                              <a:cubicBezTo>
                                <a:pt x="1344" y="956"/>
                                <a:pt x="1344" y="956"/>
                                <a:pt x="1344" y="956"/>
                              </a:cubicBezTo>
                              <a:cubicBezTo>
                                <a:pt x="1344" y="730"/>
                                <a:pt x="1344" y="730"/>
                                <a:pt x="1344" y="730"/>
                              </a:cubicBezTo>
                              <a:cubicBezTo>
                                <a:pt x="1449" y="730"/>
                                <a:pt x="1449" y="730"/>
                                <a:pt x="1449" y="730"/>
                              </a:cubicBezTo>
                              <a:cubicBezTo>
                                <a:pt x="1449" y="1261"/>
                                <a:pt x="1449" y="1261"/>
                                <a:pt x="1449" y="1261"/>
                              </a:cubicBezTo>
                              <a:cubicBezTo>
                                <a:pt x="1352" y="1261"/>
                                <a:pt x="1352" y="1261"/>
                                <a:pt x="1352" y="1261"/>
                              </a:cubicBezTo>
                              <a:cubicBezTo>
                                <a:pt x="1352" y="1216"/>
                                <a:pt x="1352" y="1216"/>
                                <a:pt x="1352" y="1216"/>
                              </a:cubicBezTo>
                              <a:cubicBezTo>
                                <a:pt x="1351" y="1216"/>
                                <a:pt x="1351" y="1216"/>
                                <a:pt x="1351" y="1216"/>
                              </a:cubicBezTo>
                              <a:cubicBezTo>
                                <a:pt x="1334" y="1240"/>
                                <a:pt x="1294" y="1269"/>
                                <a:pt x="1246" y="1269"/>
                              </a:cubicBezTo>
                              <a:close/>
                              <a:moveTo>
                                <a:pt x="1352" y="1090"/>
                              </a:moveTo>
                              <a:cubicBezTo>
                                <a:pt x="1352" y="1039"/>
                                <a:pt x="1320" y="1004"/>
                                <a:pt x="1268" y="1004"/>
                              </a:cubicBezTo>
                              <a:cubicBezTo>
                                <a:pt x="1215" y="1004"/>
                                <a:pt x="1183" y="1039"/>
                                <a:pt x="1183" y="1090"/>
                              </a:cubicBezTo>
                              <a:cubicBezTo>
                                <a:pt x="1183" y="1141"/>
                                <a:pt x="1215" y="1176"/>
                                <a:pt x="1268" y="1176"/>
                              </a:cubicBezTo>
                              <a:cubicBezTo>
                                <a:pt x="1320" y="1176"/>
                                <a:pt x="1352" y="1141"/>
                                <a:pt x="1352" y="1090"/>
                              </a:cubicBezTo>
                              <a:close/>
                              <a:moveTo>
                                <a:pt x="1526" y="812"/>
                              </a:moveTo>
                              <a:cubicBezTo>
                                <a:pt x="1526" y="846"/>
                                <a:pt x="1554" y="873"/>
                                <a:pt x="1587" y="873"/>
                              </a:cubicBezTo>
                              <a:cubicBezTo>
                                <a:pt x="1621" y="873"/>
                                <a:pt x="1648" y="846"/>
                                <a:pt x="1648" y="812"/>
                              </a:cubicBezTo>
                              <a:cubicBezTo>
                                <a:pt x="1648" y="778"/>
                                <a:pt x="1621" y="751"/>
                                <a:pt x="1587" y="751"/>
                              </a:cubicBezTo>
                              <a:cubicBezTo>
                                <a:pt x="1554" y="751"/>
                                <a:pt x="1526" y="778"/>
                                <a:pt x="1526" y="812"/>
                              </a:cubicBezTo>
                              <a:close/>
                              <a:moveTo>
                                <a:pt x="1535" y="1261"/>
                              </a:moveTo>
                              <a:cubicBezTo>
                                <a:pt x="1640" y="1261"/>
                                <a:pt x="1640" y="1261"/>
                                <a:pt x="1640" y="1261"/>
                              </a:cubicBezTo>
                              <a:cubicBezTo>
                                <a:pt x="1640" y="919"/>
                                <a:pt x="1640" y="919"/>
                                <a:pt x="1640" y="919"/>
                              </a:cubicBezTo>
                              <a:cubicBezTo>
                                <a:pt x="1535" y="919"/>
                                <a:pt x="1535" y="919"/>
                                <a:pt x="1535" y="919"/>
                              </a:cubicBezTo>
                              <a:lnTo>
                                <a:pt x="1535" y="1261"/>
                              </a:lnTo>
                              <a:close/>
                              <a:moveTo>
                                <a:pt x="1704" y="1026"/>
                              </a:moveTo>
                              <a:cubicBezTo>
                                <a:pt x="1704" y="1156"/>
                                <a:pt x="1882" y="1110"/>
                                <a:pt x="1882" y="1165"/>
                              </a:cubicBezTo>
                              <a:cubicBezTo>
                                <a:pt x="1882" y="1183"/>
                                <a:pt x="1858" y="1189"/>
                                <a:pt x="1834" y="1189"/>
                              </a:cubicBezTo>
                              <a:cubicBezTo>
                                <a:pt x="1802" y="1189"/>
                                <a:pt x="1779" y="1176"/>
                                <a:pt x="1759" y="1152"/>
                              </a:cubicBezTo>
                              <a:cubicBezTo>
                                <a:pt x="1695" y="1223"/>
                                <a:pt x="1695" y="1223"/>
                                <a:pt x="1695" y="1223"/>
                              </a:cubicBezTo>
                              <a:cubicBezTo>
                                <a:pt x="1729" y="1257"/>
                                <a:pt x="1782" y="1269"/>
                                <a:pt x="1830" y="1269"/>
                              </a:cubicBezTo>
                              <a:cubicBezTo>
                                <a:pt x="1903" y="1269"/>
                                <a:pt x="1987" y="1244"/>
                                <a:pt x="1987" y="1157"/>
                              </a:cubicBezTo>
                              <a:cubicBezTo>
                                <a:pt x="1987" y="1027"/>
                                <a:pt x="1809" y="1070"/>
                                <a:pt x="1809" y="1019"/>
                              </a:cubicBezTo>
                              <a:cubicBezTo>
                                <a:pt x="1809" y="999"/>
                                <a:pt x="1830" y="991"/>
                                <a:pt x="1848" y="991"/>
                              </a:cubicBezTo>
                              <a:cubicBezTo>
                                <a:pt x="1873" y="991"/>
                                <a:pt x="1894" y="1001"/>
                                <a:pt x="1909" y="1020"/>
                              </a:cubicBezTo>
                              <a:cubicBezTo>
                                <a:pt x="1974" y="956"/>
                                <a:pt x="1974" y="956"/>
                                <a:pt x="1974" y="956"/>
                              </a:cubicBezTo>
                              <a:cubicBezTo>
                                <a:pt x="1942" y="922"/>
                                <a:pt x="1892" y="911"/>
                                <a:pt x="1847" y="911"/>
                              </a:cubicBezTo>
                              <a:cubicBezTo>
                                <a:pt x="1776" y="911"/>
                                <a:pt x="1704" y="946"/>
                                <a:pt x="1704" y="1026"/>
                              </a:cubicBezTo>
                              <a:close/>
                              <a:moveTo>
                                <a:pt x="2220" y="1004"/>
                              </a:moveTo>
                              <a:cubicBezTo>
                                <a:pt x="2242" y="1004"/>
                                <a:pt x="2262" y="1015"/>
                                <a:pt x="2272" y="1030"/>
                              </a:cubicBezTo>
                              <a:cubicBezTo>
                                <a:pt x="2342" y="957"/>
                                <a:pt x="2342" y="957"/>
                                <a:pt x="2342" y="957"/>
                              </a:cubicBezTo>
                              <a:cubicBezTo>
                                <a:pt x="2309" y="923"/>
                                <a:pt x="2260" y="911"/>
                                <a:pt x="2220" y="911"/>
                              </a:cubicBezTo>
                              <a:cubicBezTo>
                                <a:pt x="2115" y="911"/>
                                <a:pt x="2031" y="981"/>
                                <a:pt x="2031" y="1090"/>
                              </a:cubicBezTo>
                              <a:cubicBezTo>
                                <a:pt x="2031" y="1199"/>
                                <a:pt x="2115" y="1269"/>
                                <a:pt x="2220" y="1269"/>
                              </a:cubicBezTo>
                              <a:cubicBezTo>
                                <a:pt x="2260" y="1269"/>
                                <a:pt x="2309" y="1257"/>
                                <a:pt x="2342" y="1224"/>
                              </a:cubicBezTo>
                              <a:cubicBezTo>
                                <a:pt x="2272" y="1150"/>
                                <a:pt x="2272" y="1150"/>
                                <a:pt x="2272" y="1150"/>
                              </a:cubicBezTo>
                              <a:cubicBezTo>
                                <a:pt x="2260" y="1165"/>
                                <a:pt x="2243" y="1176"/>
                                <a:pt x="2220" y="1176"/>
                              </a:cubicBezTo>
                              <a:cubicBezTo>
                                <a:pt x="2168" y="1176"/>
                                <a:pt x="2136" y="1141"/>
                                <a:pt x="2136" y="1090"/>
                              </a:cubicBezTo>
                              <a:cubicBezTo>
                                <a:pt x="2136" y="1039"/>
                                <a:pt x="2168" y="1004"/>
                                <a:pt x="2220" y="1004"/>
                              </a:cubicBezTo>
                              <a:close/>
                              <a:moveTo>
                                <a:pt x="2603" y="1094"/>
                              </a:moveTo>
                              <a:cubicBezTo>
                                <a:pt x="2603" y="1261"/>
                                <a:pt x="2603" y="1261"/>
                                <a:pt x="2603" y="1261"/>
                              </a:cubicBezTo>
                              <a:cubicBezTo>
                                <a:pt x="2708" y="1261"/>
                                <a:pt x="2708" y="1261"/>
                                <a:pt x="2708" y="1261"/>
                              </a:cubicBezTo>
                              <a:cubicBezTo>
                                <a:pt x="2708" y="1073"/>
                                <a:pt x="2708" y="1073"/>
                                <a:pt x="2708" y="1073"/>
                              </a:cubicBezTo>
                              <a:cubicBezTo>
                                <a:pt x="2708" y="981"/>
                                <a:pt x="2689" y="911"/>
                                <a:pt x="2582" y="911"/>
                              </a:cubicBezTo>
                              <a:cubicBezTo>
                                <a:pt x="2531" y="911"/>
                                <a:pt x="2496" y="939"/>
                                <a:pt x="2486" y="966"/>
                              </a:cubicBezTo>
                              <a:cubicBezTo>
                                <a:pt x="2485" y="966"/>
                                <a:pt x="2485" y="966"/>
                                <a:pt x="2485" y="966"/>
                              </a:cubicBezTo>
                              <a:cubicBezTo>
                                <a:pt x="2485" y="730"/>
                                <a:pt x="2485" y="730"/>
                                <a:pt x="2485" y="730"/>
                              </a:cubicBezTo>
                              <a:cubicBezTo>
                                <a:pt x="2380" y="730"/>
                                <a:pt x="2380" y="730"/>
                                <a:pt x="2380" y="730"/>
                              </a:cubicBezTo>
                              <a:cubicBezTo>
                                <a:pt x="2380" y="1261"/>
                                <a:pt x="2380" y="1261"/>
                                <a:pt x="2380" y="1261"/>
                              </a:cubicBezTo>
                              <a:cubicBezTo>
                                <a:pt x="2485" y="1261"/>
                                <a:pt x="2485" y="1261"/>
                                <a:pt x="2485" y="1261"/>
                              </a:cubicBezTo>
                              <a:cubicBezTo>
                                <a:pt x="2485" y="1091"/>
                                <a:pt x="2485" y="1091"/>
                                <a:pt x="2485" y="1091"/>
                              </a:cubicBezTo>
                              <a:cubicBezTo>
                                <a:pt x="2485" y="1047"/>
                                <a:pt x="2493" y="1004"/>
                                <a:pt x="2548" y="1004"/>
                              </a:cubicBezTo>
                              <a:cubicBezTo>
                                <a:pt x="2602" y="1004"/>
                                <a:pt x="2603" y="1054"/>
                                <a:pt x="2603" y="1094"/>
                              </a:cubicBezTo>
                              <a:close/>
                              <a:moveTo>
                                <a:pt x="130" y="1633"/>
                              </a:moveTo>
                              <a:cubicBezTo>
                                <a:pt x="130" y="1596"/>
                                <a:pt x="173" y="1582"/>
                                <a:pt x="204" y="1582"/>
                              </a:cubicBezTo>
                              <a:cubicBezTo>
                                <a:pt x="231" y="1582"/>
                                <a:pt x="266" y="1593"/>
                                <a:pt x="284" y="1615"/>
                              </a:cubicBezTo>
                              <a:cubicBezTo>
                                <a:pt x="359" y="1533"/>
                                <a:pt x="359" y="1533"/>
                                <a:pt x="359" y="1533"/>
                              </a:cubicBezTo>
                              <a:cubicBezTo>
                                <a:pt x="317" y="1496"/>
                                <a:pt x="262" y="1481"/>
                                <a:pt x="206" y="1481"/>
                              </a:cubicBezTo>
                              <a:cubicBezTo>
                                <a:pt x="109" y="1481"/>
                                <a:pt x="17" y="1536"/>
                                <a:pt x="17" y="1643"/>
                              </a:cubicBezTo>
                              <a:cubicBezTo>
                                <a:pt x="17" y="1808"/>
                                <a:pt x="250" y="1759"/>
                                <a:pt x="250" y="1850"/>
                              </a:cubicBezTo>
                              <a:cubicBezTo>
                                <a:pt x="250" y="1886"/>
                                <a:pt x="210" y="1902"/>
                                <a:pt x="174" y="1902"/>
                              </a:cubicBezTo>
                              <a:cubicBezTo>
                                <a:pt x="137" y="1902"/>
                                <a:pt x="101" y="1885"/>
                                <a:pt x="78" y="1855"/>
                              </a:cubicBezTo>
                              <a:cubicBezTo>
                                <a:pt x="0" y="1941"/>
                                <a:pt x="0" y="1941"/>
                                <a:pt x="0" y="1941"/>
                              </a:cubicBezTo>
                              <a:cubicBezTo>
                                <a:pt x="48" y="1985"/>
                                <a:pt x="104" y="2004"/>
                                <a:pt x="168" y="2004"/>
                              </a:cubicBezTo>
                              <a:cubicBezTo>
                                <a:pt x="270" y="2004"/>
                                <a:pt x="359" y="1951"/>
                                <a:pt x="359" y="1840"/>
                              </a:cubicBezTo>
                              <a:cubicBezTo>
                                <a:pt x="359" y="1666"/>
                                <a:pt x="130" y="1724"/>
                                <a:pt x="130" y="1633"/>
                              </a:cubicBezTo>
                              <a:close/>
                              <a:moveTo>
                                <a:pt x="808" y="1817"/>
                              </a:moveTo>
                              <a:cubicBezTo>
                                <a:pt x="808" y="1912"/>
                                <a:pt x="749" y="1999"/>
                                <a:pt x="652" y="1999"/>
                              </a:cubicBezTo>
                              <a:cubicBezTo>
                                <a:pt x="609" y="1999"/>
                                <a:pt x="568" y="1987"/>
                                <a:pt x="544" y="1954"/>
                              </a:cubicBezTo>
                              <a:cubicBezTo>
                                <a:pt x="543" y="1954"/>
                                <a:pt x="543" y="1954"/>
                                <a:pt x="543" y="1954"/>
                              </a:cubicBezTo>
                              <a:cubicBezTo>
                                <a:pt x="543" y="2151"/>
                                <a:pt x="543" y="2151"/>
                                <a:pt x="543" y="2151"/>
                              </a:cubicBezTo>
                              <a:cubicBezTo>
                                <a:pt x="437" y="2151"/>
                                <a:pt x="437" y="2151"/>
                                <a:pt x="437" y="2151"/>
                              </a:cubicBezTo>
                              <a:cubicBezTo>
                                <a:pt x="437" y="1650"/>
                                <a:pt x="437" y="1650"/>
                                <a:pt x="437" y="1650"/>
                              </a:cubicBezTo>
                              <a:cubicBezTo>
                                <a:pt x="534" y="1650"/>
                                <a:pt x="534" y="1650"/>
                                <a:pt x="534" y="1650"/>
                              </a:cubicBezTo>
                              <a:cubicBezTo>
                                <a:pt x="534" y="1695"/>
                                <a:pt x="534" y="1695"/>
                                <a:pt x="534" y="1695"/>
                              </a:cubicBezTo>
                              <a:cubicBezTo>
                                <a:pt x="536" y="1695"/>
                                <a:pt x="536" y="1695"/>
                                <a:pt x="536" y="1695"/>
                              </a:cubicBezTo>
                              <a:cubicBezTo>
                                <a:pt x="552" y="1670"/>
                                <a:pt x="593" y="1641"/>
                                <a:pt x="640" y="1641"/>
                              </a:cubicBezTo>
                              <a:cubicBezTo>
                                <a:pt x="742" y="1641"/>
                                <a:pt x="808" y="1714"/>
                                <a:pt x="808" y="1817"/>
                              </a:cubicBezTo>
                              <a:close/>
                              <a:moveTo>
                                <a:pt x="703" y="1820"/>
                              </a:moveTo>
                              <a:cubicBezTo>
                                <a:pt x="703" y="1769"/>
                                <a:pt x="671" y="1734"/>
                                <a:pt x="619" y="1734"/>
                              </a:cubicBezTo>
                              <a:cubicBezTo>
                                <a:pt x="566" y="1734"/>
                                <a:pt x="534" y="1769"/>
                                <a:pt x="534" y="1820"/>
                              </a:cubicBezTo>
                              <a:cubicBezTo>
                                <a:pt x="534" y="1872"/>
                                <a:pt x="566" y="1907"/>
                                <a:pt x="619" y="1907"/>
                              </a:cubicBezTo>
                              <a:cubicBezTo>
                                <a:pt x="671" y="1907"/>
                                <a:pt x="703" y="1872"/>
                                <a:pt x="703" y="1820"/>
                              </a:cubicBezTo>
                              <a:close/>
                              <a:moveTo>
                                <a:pt x="1209" y="1820"/>
                              </a:moveTo>
                              <a:cubicBezTo>
                                <a:pt x="1209" y="1853"/>
                                <a:pt x="1209" y="1853"/>
                                <a:pt x="1209" y="1853"/>
                              </a:cubicBezTo>
                              <a:cubicBezTo>
                                <a:pt x="965" y="1853"/>
                                <a:pt x="965" y="1853"/>
                                <a:pt x="965" y="1853"/>
                              </a:cubicBezTo>
                              <a:cubicBezTo>
                                <a:pt x="973" y="1893"/>
                                <a:pt x="1004" y="1919"/>
                                <a:pt x="1044" y="1919"/>
                              </a:cubicBezTo>
                              <a:cubicBezTo>
                                <a:pt x="1079" y="1919"/>
                                <a:pt x="1102" y="1902"/>
                                <a:pt x="1119" y="1878"/>
                              </a:cubicBezTo>
                              <a:cubicBezTo>
                                <a:pt x="1193" y="1932"/>
                                <a:pt x="1193" y="1932"/>
                                <a:pt x="1193" y="1932"/>
                              </a:cubicBezTo>
                              <a:cubicBezTo>
                                <a:pt x="1159" y="1975"/>
                                <a:pt x="1104" y="1999"/>
                                <a:pt x="1049" y="1999"/>
                              </a:cubicBezTo>
                              <a:cubicBezTo>
                                <a:pt x="944" y="1999"/>
                                <a:pt x="860" y="1929"/>
                                <a:pt x="860" y="1820"/>
                              </a:cubicBezTo>
                              <a:cubicBezTo>
                                <a:pt x="860" y="1711"/>
                                <a:pt x="944" y="1641"/>
                                <a:pt x="1049" y="1641"/>
                              </a:cubicBezTo>
                              <a:cubicBezTo>
                                <a:pt x="1148" y="1641"/>
                                <a:pt x="1209" y="1711"/>
                                <a:pt x="1209" y="1820"/>
                              </a:cubicBezTo>
                              <a:close/>
                              <a:moveTo>
                                <a:pt x="1104" y="1782"/>
                              </a:moveTo>
                              <a:cubicBezTo>
                                <a:pt x="1105" y="1746"/>
                                <a:pt x="1077" y="1717"/>
                                <a:pt x="1039" y="1717"/>
                              </a:cubicBezTo>
                              <a:cubicBezTo>
                                <a:pt x="993" y="1717"/>
                                <a:pt x="968" y="1749"/>
                                <a:pt x="965" y="1782"/>
                              </a:cubicBezTo>
                              <a:lnTo>
                                <a:pt x="1104" y="1782"/>
                              </a:lnTo>
                              <a:close/>
                              <a:moveTo>
                                <a:pt x="1452" y="1734"/>
                              </a:moveTo>
                              <a:cubicBezTo>
                                <a:pt x="1474" y="1734"/>
                                <a:pt x="1494" y="1745"/>
                                <a:pt x="1504" y="1760"/>
                              </a:cubicBezTo>
                              <a:cubicBezTo>
                                <a:pt x="1574" y="1687"/>
                                <a:pt x="1574" y="1687"/>
                                <a:pt x="1574" y="1687"/>
                              </a:cubicBezTo>
                              <a:cubicBezTo>
                                <a:pt x="1541" y="1653"/>
                                <a:pt x="1492" y="1641"/>
                                <a:pt x="1452" y="1641"/>
                              </a:cubicBezTo>
                              <a:cubicBezTo>
                                <a:pt x="1347" y="1641"/>
                                <a:pt x="1263" y="1711"/>
                                <a:pt x="1263" y="1820"/>
                              </a:cubicBezTo>
                              <a:cubicBezTo>
                                <a:pt x="1263" y="1929"/>
                                <a:pt x="1347" y="1999"/>
                                <a:pt x="1452" y="1999"/>
                              </a:cubicBezTo>
                              <a:cubicBezTo>
                                <a:pt x="1492" y="1999"/>
                                <a:pt x="1541" y="1987"/>
                                <a:pt x="1574" y="1954"/>
                              </a:cubicBezTo>
                              <a:cubicBezTo>
                                <a:pt x="1504" y="1881"/>
                                <a:pt x="1504" y="1881"/>
                                <a:pt x="1504" y="1881"/>
                              </a:cubicBezTo>
                              <a:cubicBezTo>
                                <a:pt x="1492" y="1895"/>
                                <a:pt x="1476" y="1907"/>
                                <a:pt x="1452" y="1907"/>
                              </a:cubicBezTo>
                              <a:cubicBezTo>
                                <a:pt x="1400" y="1907"/>
                                <a:pt x="1368" y="1872"/>
                                <a:pt x="1368" y="1820"/>
                              </a:cubicBezTo>
                              <a:cubicBezTo>
                                <a:pt x="1368" y="1769"/>
                                <a:pt x="1400" y="1734"/>
                                <a:pt x="1452" y="1734"/>
                              </a:cubicBezTo>
                              <a:close/>
                              <a:moveTo>
                                <a:pt x="1666" y="1481"/>
                              </a:moveTo>
                              <a:cubicBezTo>
                                <a:pt x="1632" y="1481"/>
                                <a:pt x="1605" y="1508"/>
                                <a:pt x="1605" y="1542"/>
                              </a:cubicBezTo>
                              <a:cubicBezTo>
                                <a:pt x="1605" y="1576"/>
                                <a:pt x="1632" y="1603"/>
                                <a:pt x="1666" y="1603"/>
                              </a:cubicBezTo>
                              <a:cubicBezTo>
                                <a:pt x="1700" y="1603"/>
                                <a:pt x="1727" y="1576"/>
                                <a:pt x="1727" y="1542"/>
                              </a:cubicBezTo>
                              <a:cubicBezTo>
                                <a:pt x="1727" y="1508"/>
                                <a:pt x="1700" y="1481"/>
                                <a:pt x="1666" y="1481"/>
                              </a:cubicBezTo>
                              <a:close/>
                              <a:moveTo>
                                <a:pt x="1613" y="1991"/>
                              </a:moveTo>
                              <a:cubicBezTo>
                                <a:pt x="1719" y="1991"/>
                                <a:pt x="1719" y="1991"/>
                                <a:pt x="1719" y="1991"/>
                              </a:cubicBezTo>
                              <a:cubicBezTo>
                                <a:pt x="1719" y="1650"/>
                                <a:pt x="1719" y="1650"/>
                                <a:pt x="1719" y="1650"/>
                              </a:cubicBezTo>
                              <a:cubicBezTo>
                                <a:pt x="1613" y="1650"/>
                                <a:pt x="1613" y="1650"/>
                                <a:pt x="1613" y="1650"/>
                              </a:cubicBezTo>
                              <a:lnTo>
                                <a:pt x="1613" y="1991"/>
                              </a:lnTo>
                              <a:close/>
                              <a:moveTo>
                                <a:pt x="2106" y="1817"/>
                              </a:moveTo>
                              <a:cubicBezTo>
                                <a:pt x="2106" y="1991"/>
                                <a:pt x="2106" y="1991"/>
                                <a:pt x="2106" y="1991"/>
                              </a:cubicBezTo>
                              <a:cubicBezTo>
                                <a:pt x="2009" y="1991"/>
                                <a:pt x="2009" y="1991"/>
                                <a:pt x="2009" y="1991"/>
                              </a:cubicBezTo>
                              <a:cubicBezTo>
                                <a:pt x="2009" y="1948"/>
                                <a:pt x="2009" y="1948"/>
                                <a:pt x="2009" y="1948"/>
                              </a:cubicBezTo>
                              <a:cubicBezTo>
                                <a:pt x="2007" y="1948"/>
                                <a:pt x="2007" y="1948"/>
                                <a:pt x="2007" y="1948"/>
                              </a:cubicBezTo>
                              <a:cubicBezTo>
                                <a:pt x="1984" y="1985"/>
                                <a:pt x="1942" y="1999"/>
                                <a:pt x="1899" y="1999"/>
                              </a:cubicBezTo>
                              <a:cubicBezTo>
                                <a:pt x="1835" y="1999"/>
                                <a:pt x="1778" y="1963"/>
                                <a:pt x="1778" y="1894"/>
                              </a:cubicBezTo>
                              <a:cubicBezTo>
                                <a:pt x="1778" y="1776"/>
                                <a:pt x="1921" y="1774"/>
                                <a:pt x="2009" y="1774"/>
                              </a:cubicBezTo>
                              <a:cubicBezTo>
                                <a:pt x="2009" y="1737"/>
                                <a:pt x="1978" y="1713"/>
                                <a:pt x="1941" y="1713"/>
                              </a:cubicBezTo>
                              <a:cubicBezTo>
                                <a:pt x="1907" y="1713"/>
                                <a:pt x="1878" y="1728"/>
                                <a:pt x="1856" y="1754"/>
                              </a:cubicBezTo>
                              <a:cubicBezTo>
                                <a:pt x="1799" y="1696"/>
                                <a:pt x="1799" y="1696"/>
                                <a:pt x="1799" y="1696"/>
                              </a:cubicBezTo>
                              <a:cubicBezTo>
                                <a:pt x="1838" y="1659"/>
                                <a:pt x="1894" y="1641"/>
                                <a:pt x="1950" y="1641"/>
                              </a:cubicBezTo>
                              <a:cubicBezTo>
                                <a:pt x="2073" y="1641"/>
                                <a:pt x="2106" y="1704"/>
                                <a:pt x="2106" y="1817"/>
                              </a:cubicBezTo>
                              <a:close/>
                              <a:moveTo>
                                <a:pt x="2009" y="1841"/>
                              </a:moveTo>
                              <a:cubicBezTo>
                                <a:pt x="1983" y="1841"/>
                                <a:pt x="1983" y="1841"/>
                                <a:pt x="1983" y="1841"/>
                              </a:cubicBezTo>
                              <a:cubicBezTo>
                                <a:pt x="1950" y="1841"/>
                                <a:pt x="1879" y="1844"/>
                                <a:pt x="1879" y="1890"/>
                              </a:cubicBezTo>
                              <a:cubicBezTo>
                                <a:pt x="1879" y="1916"/>
                                <a:pt x="1905" y="1928"/>
                                <a:pt x="1929" y="1928"/>
                              </a:cubicBezTo>
                              <a:cubicBezTo>
                                <a:pt x="1970" y="1928"/>
                                <a:pt x="2009" y="1906"/>
                                <a:pt x="2009" y="1864"/>
                              </a:cubicBezTo>
                              <a:lnTo>
                                <a:pt x="2009" y="1841"/>
                              </a:lnTo>
                              <a:close/>
                              <a:moveTo>
                                <a:pt x="2173" y="1991"/>
                              </a:moveTo>
                              <a:cubicBezTo>
                                <a:pt x="2279" y="1991"/>
                                <a:pt x="2279" y="1991"/>
                                <a:pt x="2279" y="1991"/>
                              </a:cubicBezTo>
                              <a:cubicBezTo>
                                <a:pt x="2279" y="1460"/>
                                <a:pt x="2279" y="1460"/>
                                <a:pt x="2279" y="1460"/>
                              </a:cubicBezTo>
                              <a:cubicBezTo>
                                <a:pt x="2173" y="1460"/>
                                <a:pt x="2173" y="1460"/>
                                <a:pt x="2173" y="1460"/>
                              </a:cubicBezTo>
                              <a:lnTo>
                                <a:pt x="2173" y="1991"/>
                              </a:lnTo>
                              <a:close/>
                              <a:moveTo>
                                <a:pt x="2408" y="1481"/>
                              </a:moveTo>
                              <a:cubicBezTo>
                                <a:pt x="2375" y="1481"/>
                                <a:pt x="2347" y="1508"/>
                                <a:pt x="2347" y="1542"/>
                              </a:cubicBezTo>
                              <a:cubicBezTo>
                                <a:pt x="2347" y="1576"/>
                                <a:pt x="2375" y="1603"/>
                                <a:pt x="2408" y="1603"/>
                              </a:cubicBezTo>
                              <a:cubicBezTo>
                                <a:pt x="2442" y="1603"/>
                                <a:pt x="2470" y="1576"/>
                                <a:pt x="2470" y="1542"/>
                              </a:cubicBezTo>
                              <a:cubicBezTo>
                                <a:pt x="2470" y="1508"/>
                                <a:pt x="2442" y="1481"/>
                                <a:pt x="2408" y="1481"/>
                              </a:cubicBezTo>
                              <a:close/>
                              <a:moveTo>
                                <a:pt x="2356" y="1991"/>
                              </a:moveTo>
                              <a:cubicBezTo>
                                <a:pt x="2461" y="1991"/>
                                <a:pt x="2461" y="1991"/>
                                <a:pt x="2461" y="1991"/>
                              </a:cubicBezTo>
                              <a:cubicBezTo>
                                <a:pt x="2461" y="1650"/>
                                <a:pt x="2461" y="1650"/>
                                <a:pt x="2461" y="1650"/>
                              </a:cubicBezTo>
                              <a:cubicBezTo>
                                <a:pt x="2356" y="1650"/>
                                <a:pt x="2356" y="1650"/>
                                <a:pt x="2356" y="1650"/>
                              </a:cubicBezTo>
                              <a:lnTo>
                                <a:pt x="2356" y="1991"/>
                              </a:lnTo>
                              <a:close/>
                              <a:moveTo>
                                <a:pt x="2630" y="1749"/>
                              </a:moveTo>
                              <a:cubicBezTo>
                                <a:pt x="2630" y="1729"/>
                                <a:pt x="2652" y="1721"/>
                                <a:pt x="2669" y="1721"/>
                              </a:cubicBezTo>
                              <a:cubicBezTo>
                                <a:pt x="2694" y="1721"/>
                                <a:pt x="2715" y="1731"/>
                                <a:pt x="2730" y="1750"/>
                              </a:cubicBezTo>
                              <a:cubicBezTo>
                                <a:pt x="2795" y="1686"/>
                                <a:pt x="2795" y="1686"/>
                                <a:pt x="2795" y="1686"/>
                              </a:cubicBezTo>
                              <a:cubicBezTo>
                                <a:pt x="2763" y="1652"/>
                                <a:pt x="2713" y="1641"/>
                                <a:pt x="2668" y="1641"/>
                              </a:cubicBezTo>
                              <a:cubicBezTo>
                                <a:pt x="2597" y="1641"/>
                                <a:pt x="2525" y="1676"/>
                                <a:pt x="2525" y="1756"/>
                              </a:cubicBezTo>
                              <a:cubicBezTo>
                                <a:pt x="2525" y="1886"/>
                                <a:pt x="2703" y="1840"/>
                                <a:pt x="2703" y="1895"/>
                              </a:cubicBezTo>
                              <a:cubicBezTo>
                                <a:pt x="2703" y="1913"/>
                                <a:pt x="2679" y="1919"/>
                                <a:pt x="2655" y="1919"/>
                              </a:cubicBezTo>
                              <a:cubicBezTo>
                                <a:pt x="2623" y="1919"/>
                                <a:pt x="2600" y="1906"/>
                                <a:pt x="2581" y="1882"/>
                              </a:cubicBezTo>
                              <a:cubicBezTo>
                                <a:pt x="2517" y="1953"/>
                                <a:pt x="2517" y="1953"/>
                                <a:pt x="2517" y="1953"/>
                              </a:cubicBezTo>
                              <a:cubicBezTo>
                                <a:pt x="2550" y="1987"/>
                                <a:pt x="2603" y="1999"/>
                                <a:pt x="2651" y="1999"/>
                              </a:cubicBezTo>
                              <a:cubicBezTo>
                                <a:pt x="2724" y="1999"/>
                                <a:pt x="2808" y="1974"/>
                                <a:pt x="2808" y="1887"/>
                              </a:cubicBezTo>
                              <a:cubicBezTo>
                                <a:pt x="2808" y="1757"/>
                                <a:pt x="2630" y="1800"/>
                                <a:pt x="2630" y="1749"/>
                              </a:cubicBezTo>
                              <a:close/>
                              <a:moveTo>
                                <a:pt x="3002" y="1548"/>
                              </a:moveTo>
                              <a:cubicBezTo>
                                <a:pt x="2897" y="1548"/>
                                <a:pt x="2897" y="1548"/>
                                <a:pt x="2897" y="1548"/>
                              </a:cubicBezTo>
                              <a:cubicBezTo>
                                <a:pt x="2897" y="1650"/>
                                <a:pt x="2897" y="1650"/>
                                <a:pt x="2897" y="1650"/>
                              </a:cubicBezTo>
                              <a:cubicBezTo>
                                <a:pt x="2829" y="1650"/>
                                <a:pt x="2829" y="1650"/>
                                <a:pt x="2829" y="1650"/>
                              </a:cubicBezTo>
                              <a:cubicBezTo>
                                <a:pt x="2829" y="1734"/>
                                <a:pt x="2829" y="1734"/>
                                <a:pt x="2829" y="1734"/>
                              </a:cubicBezTo>
                              <a:cubicBezTo>
                                <a:pt x="2897" y="1734"/>
                                <a:pt x="2897" y="1734"/>
                                <a:pt x="2897" y="1734"/>
                              </a:cubicBezTo>
                              <a:cubicBezTo>
                                <a:pt x="2897" y="1896"/>
                                <a:pt x="2897" y="1896"/>
                                <a:pt x="2897" y="1896"/>
                              </a:cubicBezTo>
                              <a:cubicBezTo>
                                <a:pt x="2897" y="1971"/>
                                <a:pt x="2951" y="1999"/>
                                <a:pt x="3021" y="1999"/>
                              </a:cubicBezTo>
                              <a:cubicBezTo>
                                <a:pt x="3046" y="1999"/>
                                <a:pt x="3072" y="1997"/>
                                <a:pt x="3095" y="1989"/>
                              </a:cubicBezTo>
                              <a:cubicBezTo>
                                <a:pt x="3095" y="1901"/>
                                <a:pt x="3095" y="1901"/>
                                <a:pt x="3095" y="1901"/>
                              </a:cubicBezTo>
                              <a:cubicBezTo>
                                <a:pt x="3086" y="1909"/>
                                <a:pt x="3063" y="1911"/>
                                <a:pt x="3052" y="1911"/>
                              </a:cubicBezTo>
                              <a:cubicBezTo>
                                <a:pt x="3006" y="1911"/>
                                <a:pt x="3002" y="1884"/>
                                <a:pt x="3002" y="1848"/>
                              </a:cubicBezTo>
                              <a:cubicBezTo>
                                <a:pt x="3002" y="1734"/>
                                <a:pt x="3002" y="1734"/>
                                <a:pt x="3002" y="1734"/>
                              </a:cubicBezTo>
                              <a:cubicBezTo>
                                <a:pt x="3095" y="1734"/>
                                <a:pt x="3095" y="1734"/>
                                <a:pt x="3095" y="1734"/>
                              </a:cubicBezTo>
                              <a:cubicBezTo>
                                <a:pt x="3095" y="1650"/>
                                <a:pt x="3095" y="1650"/>
                                <a:pt x="3095" y="1650"/>
                              </a:cubicBezTo>
                              <a:cubicBezTo>
                                <a:pt x="3002" y="1650"/>
                                <a:pt x="3002" y="1650"/>
                                <a:pt x="3002" y="1650"/>
                              </a:cubicBezTo>
                              <a:lnTo>
                                <a:pt x="3002" y="1548"/>
                              </a:lnTo>
                              <a:close/>
                              <a:moveTo>
                                <a:pt x="3487" y="1820"/>
                              </a:moveTo>
                              <a:cubicBezTo>
                                <a:pt x="3487" y="1853"/>
                                <a:pt x="3487" y="1853"/>
                                <a:pt x="3487" y="1853"/>
                              </a:cubicBezTo>
                              <a:cubicBezTo>
                                <a:pt x="3243" y="1853"/>
                                <a:pt x="3243" y="1853"/>
                                <a:pt x="3243" y="1853"/>
                              </a:cubicBezTo>
                              <a:cubicBezTo>
                                <a:pt x="3251" y="1893"/>
                                <a:pt x="3282" y="1919"/>
                                <a:pt x="3322" y="1919"/>
                              </a:cubicBezTo>
                              <a:cubicBezTo>
                                <a:pt x="3357" y="1919"/>
                                <a:pt x="3380" y="1902"/>
                                <a:pt x="3398" y="1878"/>
                              </a:cubicBezTo>
                              <a:cubicBezTo>
                                <a:pt x="3471" y="1932"/>
                                <a:pt x="3471" y="1932"/>
                                <a:pt x="3471" y="1932"/>
                              </a:cubicBezTo>
                              <a:cubicBezTo>
                                <a:pt x="3438" y="1975"/>
                                <a:pt x="3382" y="1999"/>
                                <a:pt x="3327" y="1999"/>
                              </a:cubicBezTo>
                              <a:cubicBezTo>
                                <a:pt x="3222" y="1999"/>
                                <a:pt x="3138" y="1929"/>
                                <a:pt x="3138" y="1820"/>
                              </a:cubicBezTo>
                              <a:cubicBezTo>
                                <a:pt x="3138" y="1711"/>
                                <a:pt x="3222" y="1641"/>
                                <a:pt x="3327" y="1641"/>
                              </a:cubicBezTo>
                              <a:cubicBezTo>
                                <a:pt x="3426" y="1641"/>
                                <a:pt x="3487" y="1711"/>
                                <a:pt x="3487" y="1820"/>
                              </a:cubicBezTo>
                              <a:close/>
                              <a:moveTo>
                                <a:pt x="3382" y="1782"/>
                              </a:moveTo>
                              <a:cubicBezTo>
                                <a:pt x="3383" y="1746"/>
                                <a:pt x="3355" y="1717"/>
                                <a:pt x="3317" y="1717"/>
                              </a:cubicBezTo>
                              <a:cubicBezTo>
                                <a:pt x="3271" y="1717"/>
                                <a:pt x="3246" y="1749"/>
                                <a:pt x="3243" y="1782"/>
                              </a:cubicBezTo>
                              <a:lnTo>
                                <a:pt x="3382" y="1782"/>
                              </a:lnTo>
                              <a:close/>
                              <a:moveTo>
                                <a:pt x="3754" y="1641"/>
                              </a:moveTo>
                              <a:cubicBezTo>
                                <a:pt x="3702" y="1641"/>
                                <a:pt x="3668" y="1669"/>
                                <a:pt x="3654" y="1696"/>
                              </a:cubicBezTo>
                              <a:cubicBezTo>
                                <a:pt x="3653" y="1696"/>
                                <a:pt x="3653" y="1696"/>
                                <a:pt x="3653" y="1696"/>
                              </a:cubicBezTo>
                              <a:cubicBezTo>
                                <a:pt x="3653" y="1650"/>
                                <a:pt x="3653" y="1650"/>
                                <a:pt x="3653" y="1650"/>
                              </a:cubicBezTo>
                              <a:cubicBezTo>
                                <a:pt x="3551" y="1650"/>
                                <a:pt x="3551" y="1650"/>
                                <a:pt x="3551" y="1650"/>
                              </a:cubicBezTo>
                              <a:cubicBezTo>
                                <a:pt x="3551" y="1991"/>
                                <a:pt x="3551" y="1991"/>
                                <a:pt x="3551" y="1991"/>
                              </a:cubicBezTo>
                              <a:cubicBezTo>
                                <a:pt x="3657" y="1991"/>
                                <a:pt x="3657" y="1991"/>
                                <a:pt x="3657" y="1991"/>
                              </a:cubicBezTo>
                              <a:cubicBezTo>
                                <a:pt x="3657" y="1821"/>
                                <a:pt x="3657" y="1821"/>
                                <a:pt x="3657" y="1821"/>
                              </a:cubicBezTo>
                              <a:cubicBezTo>
                                <a:pt x="3657" y="1777"/>
                                <a:pt x="3665" y="1734"/>
                                <a:pt x="3720" y="1734"/>
                              </a:cubicBezTo>
                              <a:cubicBezTo>
                                <a:pt x="3774" y="1734"/>
                                <a:pt x="3775" y="1784"/>
                                <a:pt x="3775" y="1824"/>
                              </a:cubicBezTo>
                              <a:cubicBezTo>
                                <a:pt x="3775" y="1991"/>
                                <a:pt x="3775" y="1991"/>
                                <a:pt x="3775" y="1991"/>
                              </a:cubicBezTo>
                              <a:cubicBezTo>
                                <a:pt x="3880" y="1991"/>
                                <a:pt x="3880" y="1991"/>
                                <a:pt x="3880" y="1991"/>
                              </a:cubicBezTo>
                              <a:cubicBezTo>
                                <a:pt x="3880" y="1803"/>
                                <a:pt x="3880" y="1803"/>
                                <a:pt x="3880" y="1803"/>
                              </a:cubicBezTo>
                              <a:cubicBezTo>
                                <a:pt x="3880" y="1711"/>
                                <a:pt x="3860" y="1641"/>
                                <a:pt x="3754" y="16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7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853311" id="JE1809191123JU logo Notitie heade" o:spid="_x0000_s1026" editas="canvas" style="position:absolute;margin-left:329.45pt;margin-top:0;width:265.55pt;height:111.2pt;z-index:-251655168;mso-position-horizontal-relative:page;mso-position-vertical-relative:page" coordsize="33718,1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3718;height:14122;visibility:visible;mso-wrap-style:square">
                <v:fill o:detectmouseclick="t"/>
                <v:path o:connecttype="none"/>
              </v:shape>
              <v:shape id="Freeform 14" o:spid="_x0000_s1028" style="position:absolute;left:5646;top:9328;width:5036;height:3079;visibility:visible;mso-wrap-style:square;v-text-anchor:top" coordsize="1587,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" path="m1487,692v-24,1,-48,3,-71,3c1410,695,1410,695,1410,695,1250,694,1104,668,959,610,713,514,511,343,364,112v,,,,,c364,112,364,112,364,112,327,107,283,103,246,94,181,78,114,59,53,31,39,25,13,6,,,,320,,320,,320,1129,972,1129,972,1129,972,1587,708,1587,708,1587,708v-14,-22,-49,-20,-74,-18c1504,691,1496,691,1487,692xe" fillcolor="#dae0e3" stroked="f">
                <v:path arrowok="t" o:connecttype="custom" o:connectlocs="471825,219258;449297,220208;447393,220208;304291,193276;115497,35487;115497,35487;115497,35487;78056,29784;16817,9822;0,0;0,101391;358232,307975;503555,224327;480075,218624;471825,219258" o:connectangles="0,0,0,0,0,0,0,0,0,0,0,0,0,0,0"/>
              </v:shape>
              <v:shape id="Freeform 15" o:spid="_x0000_s1029" style="position:absolute;left:9869;top:4648;width:2946;height:6896;visibility:visible;mso-wrap-style:square;v-text-anchor:top" coordsize="928,2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" path="m76,c79,4,60,11,63,15,76,39,84,66,96,90v10,23,25,46,34,70c136,174,141,189,145,203v49,143,63,281,52,422c181,819,111,1005,,1162v,,,,,c,1162,,1162,,1162v85,109,160,238,207,377c272,1733,290,1926,263,2115v-3,19,11,41,8,60c404,2098,404,2098,404,2098,928,1795,928,1795,928,1795v,-1304,,-1304,,-1304l76,xe" fillcolor="#00afcb" stroked="f">
                <v:path arrowok="t" o:connecttype="custom" o:connectlocs="24130,0;20003,4756;30480,28536;41275,50730;46038,64364;62548,198164;0,368426;0,368426;0,368426;65723,487959;83503,670586;86043,689610;128270,665196;294640,569126;294640,155677;24130,0" o:connectangles="0,0,0,0,0,0,0,0,0,0,0,0,0,0,0,0"/>
              </v:shape>
              <v:shape id="Freeform 16" o:spid="_x0000_s1030" style="position:absolute;left:5646;top:4140;width:5258;height:5677;visibility:visible;mso-wrap-style:square;v-text-anchor:top" coordsize="1657,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" path="m813,1695c1374,1505,1657,930,1468,368v-24,-70,-53,-144,-89,-206c1129,,1129,,1129,,,652,,652,,652,,1662,,1662,,1662v246,124,531,128,813,33xe" fillcolor="#ea5284" stroked="f">
                <v:path arrowok="t" o:connecttype="custom" o:connectlocs="257972,537561;465809,116709;437568,51378;358241,0;0,206779;0,527095;257972,537561" o:connectangles="0,0,0,0,0,0,0"/>
              </v:shape>
              <v:shape id="Freeform 17" o:spid="_x0000_s1031" style="position:absolute;left:6097;top:4140;width:4502;height:5632;visibility:visible;mso-wrap-style:square;v-text-anchor:top" coordsize="1418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" path="m1354,359v-5,-14,-10,-28,-16,-42c1329,293,1319,269,1308,246v-14,-29,-29,-58,-45,-85c986,,986,,986,,154,480,154,480,154,480,92,595,42,744,17,873v1,,1,,2,-1c7,941,1,1011,,1082v,9,,9,,9c,1130,3,1169,7,1209v7,72,21,145,41,218c54,1449,60,1470,67,1492v33,98,78,191,131,275c244,1773,290,1776,336,1776v114,,230,-18,343,-57c903,1644,1085,1502,1212,1324v-4,-5,-8,-10,-12,-14c1204,1314,1208,1319,1212,1324v111,-157,178,-342,194,-535c1418,648,1402,502,1354,359xe" fillcolor="#564774" stroked="f">
                <v:path arrowok="t" o:connecttype="custom" o:connectlocs="429895,113854;424815,100534;415290,78017;401003,51060;313055,0;48895,152228;5398,276865;6033,276548;0,343148;0,346002;2223,383425;15240,452562;21273,473177;62865,560391;106680,563245;215583,545168;384810,419897;381000,415457;384810,419897;446405,250225;429895,113854" o:connectangles="0,0,0,0,0,0,0,0,0,0,0,0,0,0,0,0,0,0,0,0,0"/>
              </v:shape>
              <v:shape id="Freeform 18" o:spid="_x0000_s1032" style="position:absolute;left:5646;top:6826;width:1080;height:2914;visibility:visible;mso-wrap-style:square;v-text-anchor:top" coordsize="341,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" path="m40,832c26,826,13,821,,814,,36,,36,,36,55,20,111,8,166,,151,76,144,155,143,234v,9,,9,,9c143,282,146,321,150,361v7,72,21,145,41,218c197,601,203,622,210,644v33,98,78,191,131,275c304,914,267,906,231,898,165,882,101,860,40,832xm,814v,,,,,c13,821,26,826,40,832,26,826,13,821,,814xm341,919v,,,,,c304,914,267,906,231,898v36,8,73,16,110,21xe" fillcolor="#c94a76" stroked="f">
                <v:path arrowok="t" o:connecttype="custom" o:connectlocs="12663,263873;0,258164;0,11418;52550,0;45269,74214;45269,77069;47485,114493;60465,183632;66479,204248;107950,291465;73127,284805;12663,263873;0,258164;0,258164;12663,263873;0,258164;107950,291465;107950,291465;73127,284805;107950,291465" o:connectangles="0,0,0,0,0,0,0,0,0,0,0,0,0,0,0,0,0,0,0,0"/>
                <o:lock v:ext="edit" verticies="t"/>
              </v:shape>
              <v:shape id="Freeform 19" o:spid="_x0000_s1033" style="position:absolute;left:6726;top:8337;width:4070;height:3270;visibility:visible;mso-wrap-style:square;v-text-anchor:top" coordsize="1281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" path="m1281,776v,80,-7,159,-21,236c1246,1020,1246,1020,1246,1020v-25,3,-49,5,-74,7c1163,1028,1155,1029,1146,1029v-24,2,-48,3,-71,3c1069,1032,1069,1032,1069,1032,909,1031,753,1001,608,943,361,846,147,674,,443v46,6,92,9,138,9c252,452,368,434,481,395,705,320,887,178,1014,v85,109,154,235,200,374c1259,507,1281,642,1281,775r,1xm1075,1032v23,,47,-1,71,-3c1122,1031,1098,1032,1075,1032v-6,,-6,,-6,c909,1031,753,1001,608,943v145,58,301,88,461,89l1075,1032xm1246,1020v,,,,,c1221,1023,1197,1025,1172,1027v25,-2,49,-4,74,-7xe" fillcolor="#009bb5" stroked="f">
                <v:path arrowok="t" o:connecttype="custom" o:connectlocs="407035,245903;400362,320687;395914,323222;372400,325441;364139,326074;341579,327025;339672,327025;193191,298822;0,140380;43849,143232;152837,125169;322196,0;385746,118515;407035,245586;407035,245903;341579,327025;364139,326074;341579,327025;339672,327025;193191,298822;339672,327025;341579,327025;395914,323222;395914,323222;372400,325441;395914,323222" o:connectangles="0,0,0,0,0,0,0,0,0,0,0,0,0,0,0,0,0,0,0,0,0,0,0,0,0,0"/>
                <o:lock v:ext="edit" verticies="t"/>
              </v:shape>
              <v:shape id="Freeform 20" o:spid="_x0000_s1034" style="position:absolute;left:6097;top:6781;width:3848;height:2991;visibility:visible;mso-wrap-style:square;v-text-anchor:top" coordsize="1212,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" path="m1212,490c1085,668,903,810,679,885,566,924,450,942,336,942v-46,,-92,-3,-138,-9c145,849,100,756,67,658,60,636,54,615,48,593,28,520,14,447,7,375,3,335,,296,,257v,-9,,-9,,-9c1,169,8,90,23,14,84,4,145,,206,v8,,8,,8,c603,1,973,183,1212,490xe" fillcolor="#4b3f67" stroked="f">
                <v:path arrowok="t" o:connecttype="custom" o:connectlocs="384810,155575;215583,280988;106680,299085;62865,296228;21273,208915;15240,188278;2223,119063;0,81598;0,78740;7303,4445;65405,0;67945,0;384810,155575" o:connectangles="0,0,0,0,0,0,0,0,0,0,0,0,0"/>
              </v:shape>
              <v:shape id="Freeform 21" o:spid="_x0000_s1035" style="position:absolute;left:14473;top:5060;width:12319;height:6820;visibility:visible;mso-wrap-style:square;v-text-anchor:top" coordsize="3880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" path="m108,531v-59,,-59,,-59,c49,33,49,33,49,33v308,,308,,308,c357,88,357,88,357,88v-249,,-249,,-249,c108,252,108,252,108,252v232,,232,,232,c340,307,340,307,340,307v-232,,-232,,-232,l108,531xm411,366v,-102,71,-173,168,-173c672,193,735,257,735,366v,17,,17,,17c470,383,470,383,470,383v4,57,47,106,107,106c624,489,656,472,682,439v41,32,41,32,41,32c685,521,638,539,577,539,474,539,411,462,411,366xm470,337v206,,206,,206,c674,281,638,244,577,244v-60,,-100,37,-107,93xm801,366v,-99,70,-173,173,-173c1022,193,1062,215,1092,250v1,,1,,1,c1093,,1093,,1093,v55,,55,,55,c1148,531,1148,531,1148,531v-55,,-55,,-55,c1093,472,1093,472,1093,472v-1,,-1,,-1,c1072,510,1025,539,966,539,874,539,801,465,801,366xm860,366v,69,46,122,117,122c1048,488,1093,435,1093,366v,-69,-45,-122,-116,-122c906,244,860,297,860,366xm1230,366v,-102,72,-173,169,-173c1492,193,1555,257,1555,366v,17,,17,,17c1289,383,1289,383,1289,383v5,57,48,106,108,106c1444,489,1476,472,1502,439v41,32,41,32,41,32c1504,521,1458,539,1397,539v-103,,-167,-77,-167,-173xm1289,337v207,,207,,207,c1494,281,1457,244,1397,244v-60,,-101,37,-108,93xm1640,531v55,,55,,55,c1695,370,1695,370,1695,370v,-75,29,-122,96,-122c1801,248,1811,250,1821,252v3,-55,3,-55,3,-55c1816,194,1809,193,1802,193v-55,,-95,31,-110,63c1691,256,1691,256,1691,256v,-18,-2,-37,-2,-54c1637,202,1637,202,1637,202v,22,3,48,3,78l1640,531xm2097,326v,-10,,-10,,-10c2097,269,2066,244,2015,244v-35,,-72,12,-98,36c1883,244,1883,244,1883,244v34,-34,83,-51,131,-51c2111,193,2151,240,2151,333v,141,,141,,141c2151,493,2153,514,2156,531v-52,,-52,,-52,c2100,516,2100,496,2100,481v-1,,-1,,-1,c2077,515,2040,539,1990,539v-66,,-122,-34,-122,-98c1868,333,1995,326,2075,326r22,xm2097,373v-55,,-55,,-55,c1972,373,1927,392,1927,436v,41,31,57,73,57c2063,493,2095,447,2097,394r,-21xm2280,429v,68,13,110,91,110c2391,539,2415,536,2434,527v-2,-50,-2,-50,-2,-50c2418,485,2400,488,2384,488v-49,,-49,-33,-49,-75c2335,248,2335,248,2335,248v97,,97,,97,c2432,202,2432,202,2432,202v-97,,-97,,-97,c2335,108,2335,108,2335,108v-55,,-55,,-55,c2280,202,2280,202,2280,202v-72,,-72,,-72,c2208,248,2208,248,2208,248v72,,72,,72,l2280,429xm2504,531v55,,55,,55,c2559,202,2559,202,2559,202v-55,,-55,,-55,l2504,531xm2531,113v24,,40,-16,40,-40c2571,52,2554,33,2531,33v-22,,-40,19,-40,40c2491,97,2508,113,2531,113xm2815,539v-103,,-166,-77,-166,-173c2649,264,2720,193,2817,193v93,,156,64,156,173c2973,383,2973,383,2973,383v-265,,-265,,-265,c2712,440,2755,489,2815,489v47,,79,-17,105,-50c2961,471,2961,471,2961,471v-38,50,-85,68,-146,68xm2708,337v206,,206,,206,c2912,281,2876,244,2815,244v-60,,-100,37,-107,93xm147,879v2,,2,,2,c274,1261,274,1261,274,1261v84,,84,,84,c489,879,489,879,489,879v1,,1,,1,c490,1261,490,1261,490,1261v110,,110,,110,c600,763,600,763,600,763v-165,,-165,,-165,c319,1088,319,1088,319,1088v-1,,-1,,-1,c203,763,203,763,203,763v-165,,-165,,-165,c38,1261,38,1261,38,1261v109,,109,,109,l147,879xm1027,1123v-245,,-245,,-245,c791,1163,821,1189,862,1189v34,,57,-17,75,-41c1011,1202,1011,1202,1011,1202v-34,43,-90,67,-144,67c761,1269,677,1199,677,1090v,-109,84,-179,190,-179c965,911,1027,981,1027,1090r,33xm921,1051v1,-35,-26,-64,-64,-64c810,987,785,1018,782,1051r139,xm1246,1269v-101,,-168,-73,-168,-176c1078,998,1137,911,1234,911v44,,84,12,108,45c1344,956,1344,956,1344,956v,-226,,-226,,-226c1449,730,1449,730,1449,730v,531,,531,,531c1352,1261,1352,1261,1352,1261v,-45,,-45,,-45c1351,1216,1351,1216,1351,1216v-17,24,-57,53,-105,53xm1352,1090v,-51,-32,-86,-84,-86c1215,1004,1183,1039,1183,1090v,51,32,86,85,86c1320,1176,1352,1141,1352,1090xm1526,812v,34,28,61,61,61c1621,873,1648,846,1648,812v,-34,-27,-61,-61,-61c1554,751,1526,778,1526,812xm1535,1261v105,,105,,105,c1640,919,1640,919,1640,919v-105,,-105,,-105,l1535,1261xm1704,1026v,130,178,84,178,139c1882,1183,1858,1189,1834,1189v-32,,-55,-13,-75,-37c1695,1223,1695,1223,1695,1223v34,34,87,46,135,46c1903,1269,1987,1244,1987,1157v,-130,-178,-87,-178,-138c1809,999,1830,991,1848,991v25,,46,10,61,29c1974,956,1974,956,1974,956v-32,-34,-82,-45,-127,-45c1776,911,1704,946,1704,1026xm2220,1004v22,,42,11,52,26c2342,957,2342,957,2342,957v-33,-34,-82,-46,-122,-46c2115,911,2031,981,2031,1090v,109,84,179,189,179c2260,1269,2309,1257,2342,1224v-70,-74,-70,-74,-70,-74c2260,1165,2243,1176,2220,1176v-52,,-84,-35,-84,-86c2136,1039,2168,1004,2220,1004xm2603,1094v,167,,167,,167c2708,1261,2708,1261,2708,1261v,-188,,-188,,-188c2708,981,2689,911,2582,911v-51,,-86,28,-96,55c2485,966,2485,966,2485,966v,-236,,-236,,-236c2380,730,2380,730,2380,730v,531,,531,,531c2485,1261,2485,1261,2485,1261v,-170,,-170,,-170c2485,1047,2493,1004,2548,1004v54,,55,50,55,90xm130,1633v,-37,43,-51,74,-51c231,1582,266,1593,284,1615v75,-82,75,-82,75,-82c317,1496,262,1481,206,1481v-97,,-189,55,-189,162c17,1808,250,1759,250,1850v,36,-40,52,-76,52c137,1902,101,1885,78,1855,,1941,,1941,,1941v48,44,104,63,168,63c270,2004,359,1951,359,1840v,-174,-229,-116,-229,-207xm808,1817v,95,-59,182,-156,182c609,1999,568,1987,544,1954v-1,,-1,,-1,c543,2151,543,2151,543,2151v-106,,-106,,-106,c437,1650,437,1650,437,1650v97,,97,,97,c534,1695,534,1695,534,1695v2,,2,,2,c552,1670,593,1641,640,1641v102,,168,73,168,176xm703,1820v,-51,-32,-86,-84,-86c566,1734,534,1769,534,1820v,52,32,87,85,87c671,1907,703,1872,703,1820xm1209,1820v,33,,33,,33c965,1853,965,1853,965,1853v8,40,39,66,79,66c1079,1919,1102,1902,1119,1878v74,54,74,54,74,54c1159,1975,1104,1999,1049,1999v-105,,-189,-70,-189,-179c860,1711,944,1641,1049,1641v99,,160,70,160,179xm1104,1782v1,-36,-27,-65,-65,-65c993,1717,968,1749,965,1782r139,xm1452,1734v22,,42,11,52,26c1574,1687,1574,1687,1574,1687v-33,-34,-82,-46,-122,-46c1347,1641,1263,1711,1263,1820v,109,84,179,189,179c1492,1999,1541,1987,1574,1954v-70,-73,-70,-73,-70,-73c1492,1895,1476,1907,1452,1907v-52,,-84,-35,-84,-87c1368,1769,1400,1734,1452,1734xm1666,1481v-34,,-61,27,-61,61c1605,1576,1632,1603,1666,1603v34,,61,-27,61,-61c1727,1508,1700,1481,1666,1481xm1613,1991v106,,106,,106,c1719,1650,1719,1650,1719,1650v-106,,-106,,-106,l1613,1991xm2106,1817v,174,,174,,174c2009,1991,2009,1991,2009,1991v,-43,,-43,,-43c2007,1948,2007,1948,2007,1948v-23,37,-65,51,-108,51c1835,1999,1778,1963,1778,1894v,-118,143,-120,231,-120c2009,1737,1978,1713,1941,1713v-34,,-63,15,-85,41c1799,1696,1799,1696,1799,1696v39,-37,95,-55,151,-55c2073,1641,2106,1704,2106,1817xm2009,1841v-26,,-26,,-26,c1950,1841,1879,1844,1879,1890v,26,26,38,50,38c1970,1928,2009,1906,2009,1864r,-23xm2173,1991v106,,106,,106,c2279,1460,2279,1460,2279,1460v-106,,-106,,-106,l2173,1991xm2408,1481v-33,,-61,27,-61,61c2347,1576,2375,1603,2408,1603v34,,62,-27,62,-61c2470,1508,2442,1481,2408,1481xm2356,1991v105,,105,,105,c2461,1650,2461,1650,2461,1650v-105,,-105,,-105,l2356,1991xm2630,1749v,-20,22,-28,39,-28c2694,1721,2715,1731,2730,1750v65,-64,65,-64,65,-64c2763,1652,2713,1641,2668,1641v-71,,-143,35,-143,115c2525,1886,2703,1840,2703,1895v,18,-24,24,-48,24c2623,1919,2600,1906,2581,1882v-64,71,-64,71,-64,71c2550,1987,2603,1999,2651,1999v73,,157,-25,157,-112c2808,1757,2630,1800,2630,1749xm3002,1548v-105,,-105,,-105,c2897,1650,2897,1650,2897,1650v-68,,-68,,-68,c2829,1734,2829,1734,2829,1734v68,,68,,68,c2897,1896,2897,1896,2897,1896v,75,54,103,124,103c3046,1999,3072,1997,3095,1989v,-88,,-88,,-88c3086,1909,3063,1911,3052,1911v-46,,-50,-27,-50,-63c3002,1734,3002,1734,3002,1734v93,,93,,93,c3095,1650,3095,1650,3095,1650v-93,,-93,,-93,l3002,1548xm3487,1820v,33,,33,,33c3243,1853,3243,1853,3243,1853v8,40,39,66,79,66c3357,1919,3380,1902,3398,1878v73,54,73,54,73,54c3438,1975,3382,1999,3327,1999v-105,,-189,-70,-189,-179c3138,1711,3222,1641,3327,1641v99,,160,70,160,179xm3382,1782v1,-36,-27,-65,-65,-65c3271,1717,3246,1749,3243,1782r139,xm3754,1641v-52,,-86,28,-100,55c3653,1696,3653,1696,3653,1696v,-46,,-46,,-46c3551,1650,3551,1650,3551,1650v,341,,341,,341c3657,1991,3657,1991,3657,1991v,-170,,-170,,-170c3657,1777,3665,1734,3720,1734v54,,55,50,55,90c3775,1991,3775,1991,3775,1991v105,,105,,105,c3880,1803,3880,1803,3880,1803v,-92,-20,-162,-126,-162xe" fillcolor="#00273c" stroked="f">
                <v:path arrowok="t" o:connecttype="custom" o:connectlocs="34290,79898;233363,116043;130493,116043;346710,79264;346710,149651;273050,116043;476885,139188;409258,106848;572135,61192;665798,103361;682943,150285;658813,103361;665798,118262;741363,78630;701040,64046;795020,64046;893763,170894;927100,139188;46673,278693;190500,399809;12065,399809;320993,381103;272098,312935;426720,303107;395605,402346;503873,276791;487363,291376;581025,402346;541020,325301;743585,388078;859790,399809;755650,399809;90170,512047;0,615408;172403,619530;203200,520291;383858,577044;273050,577044;461010,549777;477520,596385;548323,488902;668655,576093;637858,562459;629603,583702;723583,462903;764540,469562;847408,545655;819468,596702;919798,523144;982663,602726;953135,490805;1056323,633797;1073785,564996;1161098,631261;1191895,520291" o:connectangles="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  <w:tbl>
    <w:tblPr>
      <w:tblStyle w:val="Tabelraster"/>
      <w:tblpPr w:vertAnchor="page" w:horzAnchor="page" w:tblpX="1021" w:tblpY="144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44"/>
    </w:tblGrid>
    <w:tr w:rsidR="00C24628" w14:paraId="4EDF6D61" w14:textId="77777777" w:rsidTr="00CB6248">
      <w:tc>
        <w:tcPr>
          <w:tcW w:w="1644" w:type="dxa"/>
          <w:shd w:val="clear" w:color="auto" w:fill="auto"/>
        </w:tcPr>
        <w:p w14:paraId="6C45DA95" w14:textId="1F1B389B" w:rsidR="00C24628" w:rsidRDefault="00C24628" w:rsidP="00CB6248">
          <w:pPr>
            <w:pStyle w:val="PaginanummerFMS"/>
          </w:pPr>
          <w:r>
            <w:t xml:space="preserve">Pagina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4223B">
            <w:t>2</w:t>
          </w:r>
          <w:r>
            <w:fldChar w:fldCharType="end"/>
          </w:r>
          <w:r>
            <w:t xml:space="preserve"> van </w:t>
          </w:r>
          <w:fldSimple w:instr=" SECTIONPAGES   \* MERGEFORMAT ">
            <w:r w:rsidR="000514E5">
              <w:t>2</w:t>
            </w:r>
          </w:fldSimple>
        </w:p>
      </w:tc>
    </w:tr>
  </w:tbl>
  <w:p w14:paraId="6C7407C4" w14:textId="77777777" w:rsidR="00C24628" w:rsidRPr="00C24628" w:rsidRDefault="00C24628" w:rsidP="00A6427C">
    <w:pPr>
      <w:pStyle w:val="BasistekstFMS"/>
    </w:pPr>
  </w:p>
  <w:p w14:paraId="38A7D181" w14:textId="77777777" w:rsidR="000D06B6" w:rsidRDefault="000D06B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1AD07" w14:textId="2FBFBA60" w:rsidR="00C353D2" w:rsidRDefault="005977A5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352D406D" wp14:editId="240D6194">
              <wp:simplePos x="0" y="0"/>
              <wp:positionH relativeFrom="page">
                <wp:posOffset>4184294</wp:posOffset>
              </wp:positionH>
              <wp:positionV relativeFrom="page">
                <wp:posOffset>0</wp:posOffset>
              </wp:positionV>
              <wp:extent cx="3372308" cy="1412240"/>
              <wp:effectExtent l="0" t="0" r="0" b="0"/>
              <wp:wrapNone/>
              <wp:docPr id="5" name="JE1809191123JU logo Notitie hea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Freeform 14"/>
                      <wps:cNvSpPr>
                        <a:spLocks/>
                      </wps:cNvSpPr>
                      <wps:spPr bwMode="auto">
                        <a:xfrm>
                          <a:off x="564680" y="932815"/>
                          <a:ext cx="503555" cy="307975"/>
                        </a:xfrm>
                        <a:custGeom>
                          <a:avLst/>
                          <a:gdLst>
                            <a:gd name="T0" fmla="*/ 1487 w 1587"/>
                            <a:gd name="T1" fmla="*/ 692 h 972"/>
                            <a:gd name="T2" fmla="*/ 1416 w 1587"/>
                            <a:gd name="T3" fmla="*/ 695 h 972"/>
                            <a:gd name="T4" fmla="*/ 1410 w 1587"/>
                            <a:gd name="T5" fmla="*/ 695 h 972"/>
                            <a:gd name="T6" fmla="*/ 959 w 1587"/>
                            <a:gd name="T7" fmla="*/ 610 h 972"/>
                            <a:gd name="T8" fmla="*/ 364 w 1587"/>
                            <a:gd name="T9" fmla="*/ 112 h 972"/>
                            <a:gd name="T10" fmla="*/ 364 w 1587"/>
                            <a:gd name="T11" fmla="*/ 112 h 972"/>
                            <a:gd name="T12" fmla="*/ 364 w 1587"/>
                            <a:gd name="T13" fmla="*/ 112 h 972"/>
                            <a:gd name="T14" fmla="*/ 246 w 1587"/>
                            <a:gd name="T15" fmla="*/ 94 h 972"/>
                            <a:gd name="T16" fmla="*/ 53 w 1587"/>
                            <a:gd name="T17" fmla="*/ 31 h 972"/>
                            <a:gd name="T18" fmla="*/ 0 w 1587"/>
                            <a:gd name="T19" fmla="*/ 0 h 972"/>
                            <a:gd name="T20" fmla="*/ 0 w 1587"/>
                            <a:gd name="T21" fmla="*/ 320 h 972"/>
                            <a:gd name="T22" fmla="*/ 1129 w 1587"/>
                            <a:gd name="T23" fmla="*/ 972 h 972"/>
                            <a:gd name="T24" fmla="*/ 1587 w 1587"/>
                            <a:gd name="T25" fmla="*/ 708 h 972"/>
                            <a:gd name="T26" fmla="*/ 1513 w 1587"/>
                            <a:gd name="T27" fmla="*/ 690 h 972"/>
                            <a:gd name="T28" fmla="*/ 1487 w 1587"/>
                            <a:gd name="T29" fmla="*/ 692 h 9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587" h="972">
                              <a:moveTo>
                                <a:pt x="1487" y="692"/>
                              </a:moveTo>
                              <a:cubicBezTo>
                                <a:pt x="1463" y="693"/>
                                <a:pt x="1439" y="695"/>
                                <a:pt x="1416" y="695"/>
                              </a:cubicBezTo>
                              <a:cubicBezTo>
                                <a:pt x="1410" y="695"/>
                                <a:pt x="1410" y="695"/>
                                <a:pt x="1410" y="695"/>
                              </a:cubicBezTo>
                              <a:cubicBezTo>
                                <a:pt x="1250" y="694"/>
                                <a:pt x="1104" y="668"/>
                                <a:pt x="959" y="610"/>
                              </a:cubicBezTo>
                              <a:cubicBezTo>
                                <a:pt x="713" y="514"/>
                                <a:pt x="511" y="343"/>
                                <a:pt x="364" y="112"/>
                              </a:cubicBezTo>
                              <a:cubicBezTo>
                                <a:pt x="364" y="112"/>
                                <a:pt x="364" y="112"/>
                                <a:pt x="364" y="112"/>
                              </a:cubicBezTo>
                              <a:cubicBezTo>
                                <a:pt x="364" y="112"/>
                                <a:pt x="364" y="112"/>
                                <a:pt x="364" y="112"/>
                              </a:cubicBezTo>
                              <a:cubicBezTo>
                                <a:pt x="327" y="107"/>
                                <a:pt x="283" y="103"/>
                                <a:pt x="246" y="94"/>
                              </a:cubicBezTo>
                              <a:cubicBezTo>
                                <a:pt x="181" y="78"/>
                                <a:pt x="114" y="59"/>
                                <a:pt x="53" y="31"/>
                              </a:cubicBezTo>
                              <a:cubicBezTo>
                                <a:pt x="39" y="25"/>
                                <a:pt x="13" y="6"/>
                                <a:pt x="0" y="0"/>
                              </a:cubicBezTo>
                              <a:cubicBezTo>
                                <a:pt x="0" y="320"/>
                                <a:pt x="0" y="320"/>
                                <a:pt x="0" y="320"/>
                              </a:cubicBezTo>
                              <a:cubicBezTo>
                                <a:pt x="1129" y="972"/>
                                <a:pt x="1129" y="972"/>
                                <a:pt x="1129" y="972"/>
                              </a:cubicBezTo>
                              <a:cubicBezTo>
                                <a:pt x="1587" y="708"/>
                                <a:pt x="1587" y="708"/>
                                <a:pt x="1587" y="708"/>
                              </a:cubicBezTo>
                              <a:cubicBezTo>
                                <a:pt x="1573" y="686"/>
                                <a:pt x="1538" y="688"/>
                                <a:pt x="1513" y="690"/>
                              </a:cubicBezTo>
                              <a:cubicBezTo>
                                <a:pt x="1504" y="691"/>
                                <a:pt x="1496" y="691"/>
                                <a:pt x="1487" y="69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AE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/>
                      </wps:cNvSpPr>
                      <wps:spPr bwMode="auto">
                        <a:xfrm>
                          <a:off x="986955" y="464820"/>
                          <a:ext cx="294640" cy="689610"/>
                        </a:xfrm>
                        <a:custGeom>
                          <a:avLst/>
                          <a:gdLst>
                            <a:gd name="T0" fmla="*/ 76 w 928"/>
                            <a:gd name="T1" fmla="*/ 0 h 2175"/>
                            <a:gd name="T2" fmla="*/ 63 w 928"/>
                            <a:gd name="T3" fmla="*/ 15 h 2175"/>
                            <a:gd name="T4" fmla="*/ 96 w 928"/>
                            <a:gd name="T5" fmla="*/ 90 h 2175"/>
                            <a:gd name="T6" fmla="*/ 130 w 928"/>
                            <a:gd name="T7" fmla="*/ 160 h 2175"/>
                            <a:gd name="T8" fmla="*/ 145 w 928"/>
                            <a:gd name="T9" fmla="*/ 203 h 2175"/>
                            <a:gd name="T10" fmla="*/ 197 w 928"/>
                            <a:gd name="T11" fmla="*/ 625 h 2175"/>
                            <a:gd name="T12" fmla="*/ 0 w 928"/>
                            <a:gd name="T13" fmla="*/ 1162 h 2175"/>
                            <a:gd name="T14" fmla="*/ 0 w 928"/>
                            <a:gd name="T15" fmla="*/ 1162 h 2175"/>
                            <a:gd name="T16" fmla="*/ 0 w 928"/>
                            <a:gd name="T17" fmla="*/ 1162 h 2175"/>
                            <a:gd name="T18" fmla="*/ 207 w 928"/>
                            <a:gd name="T19" fmla="*/ 1539 h 2175"/>
                            <a:gd name="T20" fmla="*/ 263 w 928"/>
                            <a:gd name="T21" fmla="*/ 2115 h 2175"/>
                            <a:gd name="T22" fmla="*/ 271 w 928"/>
                            <a:gd name="T23" fmla="*/ 2175 h 2175"/>
                            <a:gd name="T24" fmla="*/ 404 w 928"/>
                            <a:gd name="T25" fmla="*/ 2098 h 2175"/>
                            <a:gd name="T26" fmla="*/ 928 w 928"/>
                            <a:gd name="T27" fmla="*/ 1795 h 2175"/>
                            <a:gd name="T28" fmla="*/ 928 w 928"/>
                            <a:gd name="T29" fmla="*/ 491 h 2175"/>
                            <a:gd name="T30" fmla="*/ 76 w 928"/>
                            <a:gd name="T31" fmla="*/ 0 h 2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28" h="2175">
                              <a:moveTo>
                                <a:pt x="76" y="0"/>
                              </a:moveTo>
                              <a:cubicBezTo>
                                <a:pt x="79" y="4"/>
                                <a:pt x="60" y="11"/>
                                <a:pt x="63" y="15"/>
                              </a:cubicBezTo>
                              <a:cubicBezTo>
                                <a:pt x="76" y="39"/>
                                <a:pt x="84" y="66"/>
                                <a:pt x="96" y="90"/>
                              </a:cubicBezTo>
                              <a:cubicBezTo>
                                <a:pt x="106" y="113"/>
                                <a:pt x="121" y="136"/>
                                <a:pt x="130" y="160"/>
                              </a:cubicBezTo>
                              <a:cubicBezTo>
                                <a:pt x="136" y="174"/>
                                <a:pt x="141" y="189"/>
                                <a:pt x="145" y="203"/>
                              </a:cubicBezTo>
                              <a:cubicBezTo>
                                <a:pt x="194" y="346"/>
                                <a:pt x="208" y="484"/>
                                <a:pt x="197" y="625"/>
                              </a:cubicBezTo>
                              <a:cubicBezTo>
                                <a:pt x="181" y="819"/>
                                <a:pt x="111" y="1005"/>
                                <a:pt x="0" y="1162"/>
                              </a:cubicBezTo>
                              <a:cubicBezTo>
                                <a:pt x="0" y="1162"/>
                                <a:pt x="0" y="1162"/>
                                <a:pt x="0" y="1162"/>
                              </a:cubicBezTo>
                              <a:cubicBezTo>
                                <a:pt x="0" y="1162"/>
                                <a:pt x="0" y="1162"/>
                                <a:pt x="0" y="1162"/>
                              </a:cubicBezTo>
                              <a:cubicBezTo>
                                <a:pt x="85" y="1271"/>
                                <a:pt x="160" y="1400"/>
                                <a:pt x="207" y="1539"/>
                              </a:cubicBezTo>
                              <a:cubicBezTo>
                                <a:pt x="272" y="1733"/>
                                <a:pt x="290" y="1926"/>
                                <a:pt x="263" y="2115"/>
                              </a:cubicBezTo>
                              <a:cubicBezTo>
                                <a:pt x="260" y="2134"/>
                                <a:pt x="274" y="2156"/>
                                <a:pt x="271" y="2175"/>
                              </a:cubicBezTo>
                              <a:cubicBezTo>
                                <a:pt x="404" y="2098"/>
                                <a:pt x="404" y="2098"/>
                                <a:pt x="404" y="2098"/>
                              </a:cubicBezTo>
                              <a:cubicBezTo>
                                <a:pt x="928" y="1795"/>
                                <a:pt x="928" y="1795"/>
                                <a:pt x="928" y="1795"/>
                              </a:cubicBezTo>
                              <a:cubicBezTo>
                                <a:pt x="928" y="491"/>
                                <a:pt x="928" y="491"/>
                                <a:pt x="928" y="491"/>
                              </a:cubicBezTo>
                              <a:lnTo>
                                <a:pt x="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564680" y="414020"/>
                          <a:ext cx="525780" cy="567690"/>
                        </a:xfrm>
                        <a:custGeom>
                          <a:avLst/>
                          <a:gdLst>
                            <a:gd name="T0" fmla="*/ 813 w 1657"/>
                            <a:gd name="T1" fmla="*/ 1695 h 1790"/>
                            <a:gd name="T2" fmla="*/ 1468 w 1657"/>
                            <a:gd name="T3" fmla="*/ 368 h 1790"/>
                            <a:gd name="T4" fmla="*/ 1379 w 1657"/>
                            <a:gd name="T5" fmla="*/ 162 h 1790"/>
                            <a:gd name="T6" fmla="*/ 1129 w 1657"/>
                            <a:gd name="T7" fmla="*/ 0 h 1790"/>
                            <a:gd name="T8" fmla="*/ 0 w 1657"/>
                            <a:gd name="T9" fmla="*/ 652 h 1790"/>
                            <a:gd name="T10" fmla="*/ 0 w 1657"/>
                            <a:gd name="T11" fmla="*/ 1662 h 1790"/>
                            <a:gd name="T12" fmla="*/ 813 w 1657"/>
                            <a:gd name="T13" fmla="*/ 1695 h 17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57" h="1790">
                              <a:moveTo>
                                <a:pt x="813" y="1695"/>
                              </a:moveTo>
                              <a:cubicBezTo>
                                <a:pt x="1374" y="1505"/>
                                <a:pt x="1657" y="930"/>
                                <a:pt x="1468" y="368"/>
                              </a:cubicBezTo>
                              <a:cubicBezTo>
                                <a:pt x="1444" y="298"/>
                                <a:pt x="1415" y="224"/>
                                <a:pt x="1379" y="162"/>
                              </a:cubicBezTo>
                              <a:cubicBezTo>
                                <a:pt x="1129" y="0"/>
                                <a:pt x="1129" y="0"/>
                                <a:pt x="1129" y="0"/>
                              </a:cubicBezTo>
                              <a:cubicBezTo>
                                <a:pt x="0" y="652"/>
                                <a:pt x="0" y="652"/>
                                <a:pt x="0" y="652"/>
                              </a:cubicBezTo>
                              <a:cubicBezTo>
                                <a:pt x="0" y="1662"/>
                                <a:pt x="0" y="1662"/>
                                <a:pt x="0" y="1662"/>
                              </a:cubicBezTo>
                              <a:cubicBezTo>
                                <a:pt x="246" y="1786"/>
                                <a:pt x="531" y="1790"/>
                                <a:pt x="813" y="16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A52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609765" y="414020"/>
                          <a:ext cx="450215" cy="563245"/>
                        </a:xfrm>
                        <a:custGeom>
                          <a:avLst/>
                          <a:gdLst>
                            <a:gd name="T0" fmla="*/ 1354 w 1418"/>
                            <a:gd name="T1" fmla="*/ 359 h 1776"/>
                            <a:gd name="T2" fmla="*/ 1338 w 1418"/>
                            <a:gd name="T3" fmla="*/ 317 h 1776"/>
                            <a:gd name="T4" fmla="*/ 1308 w 1418"/>
                            <a:gd name="T5" fmla="*/ 246 h 1776"/>
                            <a:gd name="T6" fmla="*/ 1263 w 1418"/>
                            <a:gd name="T7" fmla="*/ 161 h 1776"/>
                            <a:gd name="T8" fmla="*/ 986 w 1418"/>
                            <a:gd name="T9" fmla="*/ 0 h 1776"/>
                            <a:gd name="T10" fmla="*/ 154 w 1418"/>
                            <a:gd name="T11" fmla="*/ 480 h 1776"/>
                            <a:gd name="T12" fmla="*/ 17 w 1418"/>
                            <a:gd name="T13" fmla="*/ 873 h 1776"/>
                            <a:gd name="T14" fmla="*/ 19 w 1418"/>
                            <a:gd name="T15" fmla="*/ 872 h 1776"/>
                            <a:gd name="T16" fmla="*/ 0 w 1418"/>
                            <a:gd name="T17" fmla="*/ 1082 h 1776"/>
                            <a:gd name="T18" fmla="*/ 0 w 1418"/>
                            <a:gd name="T19" fmla="*/ 1091 h 1776"/>
                            <a:gd name="T20" fmla="*/ 7 w 1418"/>
                            <a:gd name="T21" fmla="*/ 1209 h 1776"/>
                            <a:gd name="T22" fmla="*/ 48 w 1418"/>
                            <a:gd name="T23" fmla="*/ 1427 h 1776"/>
                            <a:gd name="T24" fmla="*/ 67 w 1418"/>
                            <a:gd name="T25" fmla="*/ 1492 h 1776"/>
                            <a:gd name="T26" fmla="*/ 198 w 1418"/>
                            <a:gd name="T27" fmla="*/ 1767 h 1776"/>
                            <a:gd name="T28" fmla="*/ 336 w 1418"/>
                            <a:gd name="T29" fmla="*/ 1776 h 1776"/>
                            <a:gd name="T30" fmla="*/ 679 w 1418"/>
                            <a:gd name="T31" fmla="*/ 1719 h 1776"/>
                            <a:gd name="T32" fmla="*/ 1212 w 1418"/>
                            <a:gd name="T33" fmla="*/ 1324 h 1776"/>
                            <a:gd name="T34" fmla="*/ 1200 w 1418"/>
                            <a:gd name="T35" fmla="*/ 1310 h 1776"/>
                            <a:gd name="T36" fmla="*/ 1212 w 1418"/>
                            <a:gd name="T37" fmla="*/ 1324 h 1776"/>
                            <a:gd name="T38" fmla="*/ 1406 w 1418"/>
                            <a:gd name="T39" fmla="*/ 789 h 1776"/>
                            <a:gd name="T40" fmla="*/ 1354 w 1418"/>
                            <a:gd name="T41" fmla="*/ 359 h 17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418" h="1776">
                              <a:moveTo>
                                <a:pt x="1354" y="359"/>
                              </a:moveTo>
                              <a:cubicBezTo>
                                <a:pt x="1349" y="345"/>
                                <a:pt x="1344" y="331"/>
                                <a:pt x="1338" y="317"/>
                              </a:cubicBezTo>
                              <a:cubicBezTo>
                                <a:pt x="1329" y="293"/>
                                <a:pt x="1319" y="269"/>
                                <a:pt x="1308" y="246"/>
                              </a:cubicBezTo>
                              <a:cubicBezTo>
                                <a:pt x="1294" y="217"/>
                                <a:pt x="1279" y="188"/>
                                <a:pt x="1263" y="161"/>
                              </a:cubicBezTo>
                              <a:cubicBezTo>
                                <a:pt x="986" y="0"/>
                                <a:pt x="986" y="0"/>
                                <a:pt x="986" y="0"/>
                              </a:cubicBezTo>
                              <a:cubicBezTo>
                                <a:pt x="154" y="480"/>
                                <a:pt x="154" y="480"/>
                                <a:pt x="154" y="480"/>
                              </a:cubicBezTo>
                              <a:cubicBezTo>
                                <a:pt x="92" y="595"/>
                                <a:pt x="42" y="744"/>
                                <a:pt x="17" y="873"/>
                              </a:cubicBezTo>
                              <a:cubicBezTo>
                                <a:pt x="18" y="873"/>
                                <a:pt x="18" y="873"/>
                                <a:pt x="19" y="872"/>
                              </a:cubicBezTo>
                              <a:cubicBezTo>
                                <a:pt x="7" y="941"/>
                                <a:pt x="1" y="1011"/>
                                <a:pt x="0" y="1082"/>
                              </a:cubicBezTo>
                              <a:cubicBezTo>
                                <a:pt x="0" y="1091"/>
                                <a:pt x="0" y="1091"/>
                                <a:pt x="0" y="1091"/>
                              </a:cubicBezTo>
                              <a:cubicBezTo>
                                <a:pt x="0" y="1130"/>
                                <a:pt x="3" y="1169"/>
                                <a:pt x="7" y="1209"/>
                              </a:cubicBezTo>
                              <a:cubicBezTo>
                                <a:pt x="14" y="1281"/>
                                <a:pt x="28" y="1354"/>
                                <a:pt x="48" y="1427"/>
                              </a:cubicBezTo>
                              <a:cubicBezTo>
                                <a:pt x="54" y="1449"/>
                                <a:pt x="60" y="1470"/>
                                <a:pt x="67" y="1492"/>
                              </a:cubicBezTo>
                              <a:cubicBezTo>
                                <a:pt x="100" y="1590"/>
                                <a:pt x="145" y="1683"/>
                                <a:pt x="198" y="1767"/>
                              </a:cubicBezTo>
                              <a:cubicBezTo>
                                <a:pt x="244" y="1773"/>
                                <a:pt x="290" y="1776"/>
                                <a:pt x="336" y="1776"/>
                              </a:cubicBezTo>
                              <a:cubicBezTo>
                                <a:pt x="450" y="1776"/>
                                <a:pt x="566" y="1758"/>
                                <a:pt x="679" y="1719"/>
                              </a:cubicBezTo>
                              <a:cubicBezTo>
                                <a:pt x="903" y="1644"/>
                                <a:pt x="1085" y="1502"/>
                                <a:pt x="1212" y="1324"/>
                              </a:cubicBezTo>
                              <a:cubicBezTo>
                                <a:pt x="1208" y="1319"/>
                                <a:pt x="1204" y="1314"/>
                                <a:pt x="1200" y="1310"/>
                              </a:cubicBezTo>
                              <a:cubicBezTo>
                                <a:pt x="1204" y="1314"/>
                                <a:pt x="1208" y="1319"/>
                                <a:pt x="1212" y="1324"/>
                              </a:cubicBezTo>
                              <a:cubicBezTo>
                                <a:pt x="1323" y="1167"/>
                                <a:pt x="1390" y="982"/>
                                <a:pt x="1406" y="789"/>
                              </a:cubicBezTo>
                              <a:cubicBezTo>
                                <a:pt x="1418" y="648"/>
                                <a:pt x="1402" y="502"/>
                                <a:pt x="1354" y="3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6477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564680" y="682625"/>
                          <a:ext cx="107950" cy="291465"/>
                        </a:xfrm>
                        <a:custGeom>
                          <a:avLst/>
                          <a:gdLst>
                            <a:gd name="T0" fmla="*/ 40 w 341"/>
                            <a:gd name="T1" fmla="*/ 832 h 919"/>
                            <a:gd name="T2" fmla="*/ 0 w 341"/>
                            <a:gd name="T3" fmla="*/ 814 h 919"/>
                            <a:gd name="T4" fmla="*/ 0 w 341"/>
                            <a:gd name="T5" fmla="*/ 36 h 919"/>
                            <a:gd name="T6" fmla="*/ 166 w 341"/>
                            <a:gd name="T7" fmla="*/ 0 h 919"/>
                            <a:gd name="T8" fmla="*/ 143 w 341"/>
                            <a:gd name="T9" fmla="*/ 234 h 919"/>
                            <a:gd name="T10" fmla="*/ 143 w 341"/>
                            <a:gd name="T11" fmla="*/ 243 h 919"/>
                            <a:gd name="T12" fmla="*/ 150 w 341"/>
                            <a:gd name="T13" fmla="*/ 361 h 919"/>
                            <a:gd name="T14" fmla="*/ 191 w 341"/>
                            <a:gd name="T15" fmla="*/ 579 h 919"/>
                            <a:gd name="T16" fmla="*/ 210 w 341"/>
                            <a:gd name="T17" fmla="*/ 644 h 919"/>
                            <a:gd name="T18" fmla="*/ 341 w 341"/>
                            <a:gd name="T19" fmla="*/ 919 h 919"/>
                            <a:gd name="T20" fmla="*/ 231 w 341"/>
                            <a:gd name="T21" fmla="*/ 898 h 919"/>
                            <a:gd name="T22" fmla="*/ 40 w 341"/>
                            <a:gd name="T23" fmla="*/ 832 h 919"/>
                            <a:gd name="T24" fmla="*/ 0 w 341"/>
                            <a:gd name="T25" fmla="*/ 814 h 919"/>
                            <a:gd name="T26" fmla="*/ 0 w 341"/>
                            <a:gd name="T27" fmla="*/ 814 h 919"/>
                            <a:gd name="T28" fmla="*/ 40 w 341"/>
                            <a:gd name="T29" fmla="*/ 832 h 919"/>
                            <a:gd name="T30" fmla="*/ 0 w 341"/>
                            <a:gd name="T31" fmla="*/ 814 h 919"/>
                            <a:gd name="T32" fmla="*/ 341 w 341"/>
                            <a:gd name="T33" fmla="*/ 919 h 919"/>
                            <a:gd name="T34" fmla="*/ 341 w 341"/>
                            <a:gd name="T35" fmla="*/ 919 h 919"/>
                            <a:gd name="T36" fmla="*/ 231 w 341"/>
                            <a:gd name="T37" fmla="*/ 898 h 919"/>
                            <a:gd name="T38" fmla="*/ 341 w 341"/>
                            <a:gd name="T39" fmla="*/ 919 h 9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341" h="919">
                              <a:moveTo>
                                <a:pt x="40" y="832"/>
                              </a:moveTo>
                              <a:cubicBezTo>
                                <a:pt x="26" y="826"/>
                                <a:pt x="13" y="821"/>
                                <a:pt x="0" y="814"/>
                              </a:cubicBezTo>
                              <a:cubicBezTo>
                                <a:pt x="0" y="36"/>
                                <a:pt x="0" y="36"/>
                                <a:pt x="0" y="36"/>
                              </a:cubicBezTo>
                              <a:cubicBezTo>
                                <a:pt x="55" y="20"/>
                                <a:pt x="111" y="8"/>
                                <a:pt x="166" y="0"/>
                              </a:cubicBezTo>
                              <a:cubicBezTo>
                                <a:pt x="151" y="76"/>
                                <a:pt x="144" y="155"/>
                                <a:pt x="143" y="234"/>
                              </a:cubicBezTo>
                              <a:cubicBezTo>
                                <a:pt x="143" y="243"/>
                                <a:pt x="143" y="243"/>
                                <a:pt x="143" y="243"/>
                              </a:cubicBezTo>
                              <a:cubicBezTo>
                                <a:pt x="143" y="282"/>
                                <a:pt x="146" y="321"/>
                                <a:pt x="150" y="361"/>
                              </a:cubicBezTo>
                              <a:cubicBezTo>
                                <a:pt x="157" y="433"/>
                                <a:pt x="171" y="506"/>
                                <a:pt x="191" y="579"/>
                              </a:cubicBezTo>
                              <a:cubicBezTo>
                                <a:pt x="197" y="601"/>
                                <a:pt x="203" y="622"/>
                                <a:pt x="210" y="644"/>
                              </a:cubicBezTo>
                              <a:cubicBezTo>
                                <a:pt x="243" y="742"/>
                                <a:pt x="288" y="835"/>
                                <a:pt x="341" y="919"/>
                              </a:cubicBezTo>
                              <a:cubicBezTo>
                                <a:pt x="304" y="914"/>
                                <a:pt x="267" y="906"/>
                                <a:pt x="231" y="898"/>
                              </a:cubicBezTo>
                              <a:cubicBezTo>
                                <a:pt x="165" y="882"/>
                                <a:pt x="101" y="860"/>
                                <a:pt x="40" y="832"/>
                              </a:cubicBezTo>
                              <a:close/>
                              <a:moveTo>
                                <a:pt x="0" y="814"/>
                              </a:moveTo>
                              <a:cubicBezTo>
                                <a:pt x="0" y="814"/>
                                <a:pt x="0" y="814"/>
                                <a:pt x="0" y="814"/>
                              </a:cubicBezTo>
                              <a:cubicBezTo>
                                <a:pt x="13" y="821"/>
                                <a:pt x="26" y="826"/>
                                <a:pt x="40" y="832"/>
                              </a:cubicBezTo>
                              <a:cubicBezTo>
                                <a:pt x="26" y="826"/>
                                <a:pt x="13" y="821"/>
                                <a:pt x="0" y="814"/>
                              </a:cubicBezTo>
                              <a:close/>
                              <a:moveTo>
                                <a:pt x="341" y="919"/>
                              </a:moveTo>
                              <a:cubicBezTo>
                                <a:pt x="341" y="919"/>
                                <a:pt x="341" y="919"/>
                                <a:pt x="341" y="919"/>
                              </a:cubicBezTo>
                              <a:cubicBezTo>
                                <a:pt x="304" y="914"/>
                                <a:pt x="267" y="906"/>
                                <a:pt x="231" y="898"/>
                              </a:cubicBezTo>
                              <a:cubicBezTo>
                                <a:pt x="267" y="906"/>
                                <a:pt x="304" y="914"/>
                                <a:pt x="341" y="9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94A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 noEditPoints="1"/>
                      </wps:cNvSpPr>
                      <wps:spPr bwMode="auto">
                        <a:xfrm>
                          <a:off x="672630" y="833755"/>
                          <a:ext cx="407035" cy="327025"/>
                        </a:xfrm>
                        <a:custGeom>
                          <a:avLst/>
                          <a:gdLst>
                            <a:gd name="T0" fmla="*/ 1281 w 1281"/>
                            <a:gd name="T1" fmla="*/ 776 h 1032"/>
                            <a:gd name="T2" fmla="*/ 1260 w 1281"/>
                            <a:gd name="T3" fmla="*/ 1012 h 1032"/>
                            <a:gd name="T4" fmla="*/ 1246 w 1281"/>
                            <a:gd name="T5" fmla="*/ 1020 h 1032"/>
                            <a:gd name="T6" fmla="*/ 1172 w 1281"/>
                            <a:gd name="T7" fmla="*/ 1027 h 1032"/>
                            <a:gd name="T8" fmla="*/ 1146 w 1281"/>
                            <a:gd name="T9" fmla="*/ 1029 h 1032"/>
                            <a:gd name="T10" fmla="*/ 1075 w 1281"/>
                            <a:gd name="T11" fmla="*/ 1032 h 1032"/>
                            <a:gd name="T12" fmla="*/ 1069 w 1281"/>
                            <a:gd name="T13" fmla="*/ 1032 h 1032"/>
                            <a:gd name="T14" fmla="*/ 608 w 1281"/>
                            <a:gd name="T15" fmla="*/ 943 h 1032"/>
                            <a:gd name="T16" fmla="*/ 0 w 1281"/>
                            <a:gd name="T17" fmla="*/ 443 h 1032"/>
                            <a:gd name="T18" fmla="*/ 138 w 1281"/>
                            <a:gd name="T19" fmla="*/ 452 h 1032"/>
                            <a:gd name="T20" fmla="*/ 481 w 1281"/>
                            <a:gd name="T21" fmla="*/ 395 h 1032"/>
                            <a:gd name="T22" fmla="*/ 1014 w 1281"/>
                            <a:gd name="T23" fmla="*/ 0 h 1032"/>
                            <a:gd name="T24" fmla="*/ 1214 w 1281"/>
                            <a:gd name="T25" fmla="*/ 374 h 1032"/>
                            <a:gd name="T26" fmla="*/ 1281 w 1281"/>
                            <a:gd name="T27" fmla="*/ 775 h 1032"/>
                            <a:gd name="T28" fmla="*/ 1281 w 1281"/>
                            <a:gd name="T29" fmla="*/ 776 h 1032"/>
                            <a:gd name="T30" fmla="*/ 1075 w 1281"/>
                            <a:gd name="T31" fmla="*/ 1032 h 1032"/>
                            <a:gd name="T32" fmla="*/ 1146 w 1281"/>
                            <a:gd name="T33" fmla="*/ 1029 h 1032"/>
                            <a:gd name="T34" fmla="*/ 1075 w 1281"/>
                            <a:gd name="T35" fmla="*/ 1032 h 1032"/>
                            <a:gd name="T36" fmla="*/ 1069 w 1281"/>
                            <a:gd name="T37" fmla="*/ 1032 h 1032"/>
                            <a:gd name="T38" fmla="*/ 608 w 1281"/>
                            <a:gd name="T39" fmla="*/ 943 h 1032"/>
                            <a:gd name="T40" fmla="*/ 1069 w 1281"/>
                            <a:gd name="T41" fmla="*/ 1032 h 1032"/>
                            <a:gd name="T42" fmla="*/ 1075 w 1281"/>
                            <a:gd name="T43" fmla="*/ 1032 h 1032"/>
                            <a:gd name="T44" fmla="*/ 1246 w 1281"/>
                            <a:gd name="T45" fmla="*/ 1020 h 1032"/>
                            <a:gd name="T46" fmla="*/ 1246 w 1281"/>
                            <a:gd name="T47" fmla="*/ 1020 h 1032"/>
                            <a:gd name="T48" fmla="*/ 1172 w 1281"/>
                            <a:gd name="T49" fmla="*/ 1027 h 1032"/>
                            <a:gd name="T50" fmla="*/ 1246 w 1281"/>
                            <a:gd name="T51" fmla="*/ 1020 h 10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281" h="1032">
                              <a:moveTo>
                                <a:pt x="1281" y="776"/>
                              </a:moveTo>
                              <a:cubicBezTo>
                                <a:pt x="1281" y="856"/>
                                <a:pt x="1274" y="935"/>
                                <a:pt x="1260" y="1012"/>
                              </a:cubicBezTo>
                              <a:cubicBezTo>
                                <a:pt x="1246" y="1020"/>
                                <a:pt x="1246" y="1020"/>
                                <a:pt x="1246" y="1020"/>
                              </a:cubicBezTo>
                              <a:cubicBezTo>
                                <a:pt x="1221" y="1023"/>
                                <a:pt x="1197" y="1025"/>
                                <a:pt x="1172" y="1027"/>
                              </a:cubicBezTo>
                              <a:cubicBezTo>
                                <a:pt x="1163" y="1028"/>
                                <a:pt x="1155" y="1029"/>
                                <a:pt x="1146" y="1029"/>
                              </a:cubicBezTo>
                              <a:cubicBezTo>
                                <a:pt x="1122" y="1031"/>
                                <a:pt x="1098" y="1032"/>
                                <a:pt x="1075" y="1032"/>
                              </a:cubicBezTo>
                              <a:cubicBezTo>
                                <a:pt x="1069" y="1032"/>
                                <a:pt x="1069" y="1032"/>
                                <a:pt x="1069" y="1032"/>
                              </a:cubicBezTo>
                              <a:cubicBezTo>
                                <a:pt x="909" y="1031"/>
                                <a:pt x="753" y="1001"/>
                                <a:pt x="608" y="943"/>
                              </a:cubicBezTo>
                              <a:cubicBezTo>
                                <a:pt x="361" y="846"/>
                                <a:pt x="147" y="674"/>
                                <a:pt x="0" y="443"/>
                              </a:cubicBezTo>
                              <a:cubicBezTo>
                                <a:pt x="46" y="449"/>
                                <a:pt x="92" y="452"/>
                                <a:pt x="138" y="452"/>
                              </a:cubicBezTo>
                              <a:cubicBezTo>
                                <a:pt x="252" y="452"/>
                                <a:pt x="368" y="434"/>
                                <a:pt x="481" y="395"/>
                              </a:cubicBezTo>
                              <a:cubicBezTo>
                                <a:pt x="705" y="320"/>
                                <a:pt x="887" y="178"/>
                                <a:pt x="1014" y="0"/>
                              </a:cubicBezTo>
                              <a:cubicBezTo>
                                <a:pt x="1099" y="109"/>
                                <a:pt x="1168" y="235"/>
                                <a:pt x="1214" y="374"/>
                              </a:cubicBezTo>
                              <a:cubicBezTo>
                                <a:pt x="1259" y="507"/>
                                <a:pt x="1281" y="642"/>
                                <a:pt x="1281" y="775"/>
                              </a:cubicBezTo>
                              <a:lnTo>
                                <a:pt x="1281" y="776"/>
                              </a:lnTo>
                              <a:close/>
                              <a:moveTo>
                                <a:pt x="1075" y="1032"/>
                              </a:moveTo>
                              <a:cubicBezTo>
                                <a:pt x="1098" y="1032"/>
                                <a:pt x="1122" y="1031"/>
                                <a:pt x="1146" y="1029"/>
                              </a:cubicBezTo>
                              <a:cubicBezTo>
                                <a:pt x="1122" y="1031"/>
                                <a:pt x="1098" y="1032"/>
                                <a:pt x="1075" y="1032"/>
                              </a:cubicBezTo>
                              <a:cubicBezTo>
                                <a:pt x="1069" y="1032"/>
                                <a:pt x="1069" y="1032"/>
                                <a:pt x="1069" y="1032"/>
                              </a:cubicBezTo>
                              <a:cubicBezTo>
                                <a:pt x="909" y="1031"/>
                                <a:pt x="753" y="1001"/>
                                <a:pt x="608" y="943"/>
                              </a:cubicBezTo>
                              <a:cubicBezTo>
                                <a:pt x="753" y="1001"/>
                                <a:pt x="909" y="1031"/>
                                <a:pt x="1069" y="1032"/>
                              </a:cubicBezTo>
                              <a:lnTo>
                                <a:pt x="1075" y="1032"/>
                              </a:lnTo>
                              <a:close/>
                              <a:moveTo>
                                <a:pt x="1246" y="1020"/>
                              </a:moveTo>
                              <a:cubicBezTo>
                                <a:pt x="1246" y="1020"/>
                                <a:pt x="1246" y="1020"/>
                                <a:pt x="1246" y="1020"/>
                              </a:cubicBezTo>
                              <a:cubicBezTo>
                                <a:pt x="1221" y="1023"/>
                                <a:pt x="1197" y="1025"/>
                                <a:pt x="1172" y="1027"/>
                              </a:cubicBezTo>
                              <a:cubicBezTo>
                                <a:pt x="1197" y="1025"/>
                                <a:pt x="1221" y="1023"/>
                                <a:pt x="1246" y="10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B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/>
                      </wps:cNvSpPr>
                      <wps:spPr bwMode="auto">
                        <a:xfrm>
                          <a:off x="609765" y="678180"/>
                          <a:ext cx="384810" cy="299085"/>
                        </a:xfrm>
                        <a:custGeom>
                          <a:avLst/>
                          <a:gdLst>
                            <a:gd name="T0" fmla="*/ 1212 w 1212"/>
                            <a:gd name="T1" fmla="*/ 490 h 942"/>
                            <a:gd name="T2" fmla="*/ 679 w 1212"/>
                            <a:gd name="T3" fmla="*/ 885 h 942"/>
                            <a:gd name="T4" fmla="*/ 336 w 1212"/>
                            <a:gd name="T5" fmla="*/ 942 h 942"/>
                            <a:gd name="T6" fmla="*/ 198 w 1212"/>
                            <a:gd name="T7" fmla="*/ 933 h 942"/>
                            <a:gd name="T8" fmla="*/ 67 w 1212"/>
                            <a:gd name="T9" fmla="*/ 658 h 942"/>
                            <a:gd name="T10" fmla="*/ 48 w 1212"/>
                            <a:gd name="T11" fmla="*/ 593 h 942"/>
                            <a:gd name="T12" fmla="*/ 7 w 1212"/>
                            <a:gd name="T13" fmla="*/ 375 h 942"/>
                            <a:gd name="T14" fmla="*/ 0 w 1212"/>
                            <a:gd name="T15" fmla="*/ 257 h 942"/>
                            <a:gd name="T16" fmla="*/ 0 w 1212"/>
                            <a:gd name="T17" fmla="*/ 248 h 942"/>
                            <a:gd name="T18" fmla="*/ 23 w 1212"/>
                            <a:gd name="T19" fmla="*/ 14 h 942"/>
                            <a:gd name="T20" fmla="*/ 206 w 1212"/>
                            <a:gd name="T21" fmla="*/ 0 h 942"/>
                            <a:gd name="T22" fmla="*/ 214 w 1212"/>
                            <a:gd name="T23" fmla="*/ 0 h 942"/>
                            <a:gd name="T24" fmla="*/ 1212 w 1212"/>
                            <a:gd name="T25" fmla="*/ 490 h 9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12" h="942">
                              <a:moveTo>
                                <a:pt x="1212" y="490"/>
                              </a:moveTo>
                              <a:cubicBezTo>
                                <a:pt x="1085" y="668"/>
                                <a:pt x="903" y="810"/>
                                <a:pt x="679" y="885"/>
                              </a:cubicBezTo>
                              <a:cubicBezTo>
                                <a:pt x="566" y="924"/>
                                <a:pt x="450" y="942"/>
                                <a:pt x="336" y="942"/>
                              </a:cubicBezTo>
                              <a:cubicBezTo>
                                <a:pt x="290" y="942"/>
                                <a:pt x="244" y="939"/>
                                <a:pt x="198" y="933"/>
                              </a:cubicBezTo>
                              <a:cubicBezTo>
                                <a:pt x="145" y="849"/>
                                <a:pt x="100" y="756"/>
                                <a:pt x="67" y="658"/>
                              </a:cubicBezTo>
                              <a:cubicBezTo>
                                <a:pt x="60" y="636"/>
                                <a:pt x="54" y="615"/>
                                <a:pt x="48" y="593"/>
                              </a:cubicBezTo>
                              <a:cubicBezTo>
                                <a:pt x="28" y="520"/>
                                <a:pt x="14" y="447"/>
                                <a:pt x="7" y="375"/>
                              </a:cubicBezTo>
                              <a:cubicBezTo>
                                <a:pt x="3" y="335"/>
                                <a:pt x="0" y="296"/>
                                <a:pt x="0" y="257"/>
                              </a:cubicBezTo>
                              <a:cubicBezTo>
                                <a:pt x="0" y="248"/>
                                <a:pt x="0" y="248"/>
                                <a:pt x="0" y="248"/>
                              </a:cubicBezTo>
                              <a:cubicBezTo>
                                <a:pt x="1" y="169"/>
                                <a:pt x="8" y="90"/>
                                <a:pt x="23" y="14"/>
                              </a:cubicBezTo>
                              <a:cubicBezTo>
                                <a:pt x="84" y="4"/>
                                <a:pt x="145" y="0"/>
                                <a:pt x="206" y="0"/>
                              </a:cubicBezTo>
                              <a:cubicBezTo>
                                <a:pt x="214" y="0"/>
                                <a:pt x="214" y="0"/>
                                <a:pt x="214" y="0"/>
                              </a:cubicBezTo>
                              <a:cubicBezTo>
                                <a:pt x="603" y="1"/>
                                <a:pt x="973" y="183"/>
                                <a:pt x="1212" y="4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B3F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 noEditPoints="1"/>
                      </wps:cNvSpPr>
                      <wps:spPr bwMode="auto">
                        <a:xfrm>
                          <a:off x="1447330" y="506095"/>
                          <a:ext cx="1231900" cy="681990"/>
                        </a:xfrm>
                        <a:custGeom>
                          <a:avLst/>
                          <a:gdLst>
                            <a:gd name="T0" fmla="*/ 108 w 3880"/>
                            <a:gd name="T1" fmla="*/ 252 h 2151"/>
                            <a:gd name="T2" fmla="*/ 735 w 3880"/>
                            <a:gd name="T3" fmla="*/ 366 h 2151"/>
                            <a:gd name="T4" fmla="*/ 411 w 3880"/>
                            <a:gd name="T5" fmla="*/ 366 h 2151"/>
                            <a:gd name="T6" fmla="*/ 1092 w 3880"/>
                            <a:gd name="T7" fmla="*/ 250 h 2151"/>
                            <a:gd name="T8" fmla="*/ 1092 w 3880"/>
                            <a:gd name="T9" fmla="*/ 472 h 2151"/>
                            <a:gd name="T10" fmla="*/ 860 w 3880"/>
                            <a:gd name="T11" fmla="*/ 366 h 2151"/>
                            <a:gd name="T12" fmla="*/ 1502 w 3880"/>
                            <a:gd name="T13" fmla="*/ 439 h 2151"/>
                            <a:gd name="T14" fmla="*/ 1289 w 3880"/>
                            <a:gd name="T15" fmla="*/ 337 h 2151"/>
                            <a:gd name="T16" fmla="*/ 1802 w 3880"/>
                            <a:gd name="T17" fmla="*/ 193 h 2151"/>
                            <a:gd name="T18" fmla="*/ 2097 w 3880"/>
                            <a:gd name="T19" fmla="*/ 326 h 2151"/>
                            <a:gd name="T20" fmla="*/ 2151 w 3880"/>
                            <a:gd name="T21" fmla="*/ 474 h 2151"/>
                            <a:gd name="T22" fmla="*/ 2075 w 3880"/>
                            <a:gd name="T23" fmla="*/ 326 h 2151"/>
                            <a:gd name="T24" fmla="*/ 2097 w 3880"/>
                            <a:gd name="T25" fmla="*/ 373 h 2151"/>
                            <a:gd name="T26" fmla="*/ 2335 w 3880"/>
                            <a:gd name="T27" fmla="*/ 248 h 2151"/>
                            <a:gd name="T28" fmla="*/ 2208 w 3880"/>
                            <a:gd name="T29" fmla="*/ 202 h 2151"/>
                            <a:gd name="T30" fmla="*/ 2504 w 3880"/>
                            <a:gd name="T31" fmla="*/ 202 h 2151"/>
                            <a:gd name="T32" fmla="*/ 2815 w 3880"/>
                            <a:gd name="T33" fmla="*/ 539 h 2151"/>
                            <a:gd name="T34" fmla="*/ 2920 w 3880"/>
                            <a:gd name="T35" fmla="*/ 439 h 2151"/>
                            <a:gd name="T36" fmla="*/ 147 w 3880"/>
                            <a:gd name="T37" fmla="*/ 879 h 2151"/>
                            <a:gd name="T38" fmla="*/ 600 w 3880"/>
                            <a:gd name="T39" fmla="*/ 1261 h 2151"/>
                            <a:gd name="T40" fmla="*/ 38 w 3880"/>
                            <a:gd name="T41" fmla="*/ 1261 h 2151"/>
                            <a:gd name="T42" fmla="*/ 1011 w 3880"/>
                            <a:gd name="T43" fmla="*/ 1202 h 2151"/>
                            <a:gd name="T44" fmla="*/ 857 w 3880"/>
                            <a:gd name="T45" fmla="*/ 987 h 2151"/>
                            <a:gd name="T46" fmla="*/ 1344 w 3880"/>
                            <a:gd name="T47" fmla="*/ 956 h 2151"/>
                            <a:gd name="T48" fmla="*/ 1246 w 3880"/>
                            <a:gd name="T49" fmla="*/ 1269 h 2151"/>
                            <a:gd name="T50" fmla="*/ 1587 w 3880"/>
                            <a:gd name="T51" fmla="*/ 873 h 2151"/>
                            <a:gd name="T52" fmla="*/ 1535 w 3880"/>
                            <a:gd name="T53" fmla="*/ 919 h 2151"/>
                            <a:gd name="T54" fmla="*/ 1830 w 3880"/>
                            <a:gd name="T55" fmla="*/ 1269 h 2151"/>
                            <a:gd name="T56" fmla="*/ 1704 w 3880"/>
                            <a:gd name="T57" fmla="*/ 1026 h 2151"/>
                            <a:gd name="T58" fmla="*/ 2342 w 3880"/>
                            <a:gd name="T59" fmla="*/ 1224 h 2151"/>
                            <a:gd name="T60" fmla="*/ 2708 w 3880"/>
                            <a:gd name="T61" fmla="*/ 1261 h 2151"/>
                            <a:gd name="T62" fmla="*/ 2380 w 3880"/>
                            <a:gd name="T63" fmla="*/ 1261 h 2151"/>
                            <a:gd name="T64" fmla="*/ 284 w 3880"/>
                            <a:gd name="T65" fmla="*/ 1615 h 2151"/>
                            <a:gd name="T66" fmla="*/ 0 w 3880"/>
                            <a:gd name="T67" fmla="*/ 1941 h 2151"/>
                            <a:gd name="T68" fmla="*/ 543 w 3880"/>
                            <a:gd name="T69" fmla="*/ 1954 h 2151"/>
                            <a:gd name="T70" fmla="*/ 640 w 3880"/>
                            <a:gd name="T71" fmla="*/ 1641 h 2151"/>
                            <a:gd name="T72" fmla="*/ 1209 w 3880"/>
                            <a:gd name="T73" fmla="*/ 1820 h 2151"/>
                            <a:gd name="T74" fmla="*/ 860 w 3880"/>
                            <a:gd name="T75" fmla="*/ 1820 h 2151"/>
                            <a:gd name="T76" fmla="*/ 1452 w 3880"/>
                            <a:gd name="T77" fmla="*/ 1734 h 2151"/>
                            <a:gd name="T78" fmla="*/ 1504 w 3880"/>
                            <a:gd name="T79" fmla="*/ 1881 h 2151"/>
                            <a:gd name="T80" fmla="*/ 1727 w 3880"/>
                            <a:gd name="T81" fmla="*/ 1542 h 2151"/>
                            <a:gd name="T82" fmla="*/ 2106 w 3880"/>
                            <a:gd name="T83" fmla="*/ 1817 h 2151"/>
                            <a:gd name="T84" fmla="*/ 2009 w 3880"/>
                            <a:gd name="T85" fmla="*/ 1774 h 2151"/>
                            <a:gd name="T86" fmla="*/ 1983 w 3880"/>
                            <a:gd name="T87" fmla="*/ 1841 h 2151"/>
                            <a:gd name="T88" fmla="*/ 2279 w 3880"/>
                            <a:gd name="T89" fmla="*/ 1460 h 2151"/>
                            <a:gd name="T90" fmla="*/ 2408 w 3880"/>
                            <a:gd name="T91" fmla="*/ 1481 h 2151"/>
                            <a:gd name="T92" fmla="*/ 2669 w 3880"/>
                            <a:gd name="T93" fmla="*/ 1721 h 2151"/>
                            <a:gd name="T94" fmla="*/ 2581 w 3880"/>
                            <a:gd name="T95" fmla="*/ 1882 h 2151"/>
                            <a:gd name="T96" fmla="*/ 2897 w 3880"/>
                            <a:gd name="T97" fmla="*/ 1650 h 2151"/>
                            <a:gd name="T98" fmla="*/ 3095 w 3880"/>
                            <a:gd name="T99" fmla="*/ 1901 h 2151"/>
                            <a:gd name="T100" fmla="*/ 3002 w 3880"/>
                            <a:gd name="T101" fmla="*/ 1548 h 2151"/>
                            <a:gd name="T102" fmla="*/ 3327 w 3880"/>
                            <a:gd name="T103" fmla="*/ 1999 h 2151"/>
                            <a:gd name="T104" fmla="*/ 3382 w 3880"/>
                            <a:gd name="T105" fmla="*/ 1782 h 2151"/>
                            <a:gd name="T106" fmla="*/ 3657 w 3880"/>
                            <a:gd name="T107" fmla="*/ 1991 h 2151"/>
                            <a:gd name="T108" fmla="*/ 3754 w 3880"/>
                            <a:gd name="T109" fmla="*/ 1641 h 2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880" h="2151">
                              <a:moveTo>
                                <a:pt x="108" y="531"/>
                              </a:moveTo>
                              <a:cubicBezTo>
                                <a:pt x="49" y="531"/>
                                <a:pt x="49" y="531"/>
                                <a:pt x="49" y="531"/>
                              </a:cubicBezTo>
                              <a:cubicBezTo>
                                <a:pt x="49" y="33"/>
                                <a:pt x="49" y="33"/>
                                <a:pt x="49" y="33"/>
                              </a:cubicBezTo>
                              <a:cubicBezTo>
                                <a:pt x="357" y="33"/>
                                <a:pt x="357" y="33"/>
                                <a:pt x="357" y="33"/>
                              </a:cubicBezTo>
                              <a:cubicBezTo>
                                <a:pt x="357" y="88"/>
                                <a:pt x="357" y="88"/>
                                <a:pt x="357" y="88"/>
                              </a:cubicBezTo>
                              <a:cubicBezTo>
                                <a:pt x="108" y="88"/>
                                <a:pt x="108" y="88"/>
                                <a:pt x="108" y="88"/>
                              </a:cubicBezTo>
                              <a:cubicBezTo>
                                <a:pt x="108" y="252"/>
                                <a:pt x="108" y="252"/>
                                <a:pt x="108" y="252"/>
                              </a:cubicBezTo>
                              <a:cubicBezTo>
                                <a:pt x="340" y="252"/>
                                <a:pt x="340" y="252"/>
                                <a:pt x="340" y="252"/>
                              </a:cubicBezTo>
                              <a:cubicBezTo>
                                <a:pt x="340" y="307"/>
                                <a:pt x="340" y="307"/>
                                <a:pt x="340" y="307"/>
                              </a:cubicBezTo>
                              <a:cubicBezTo>
                                <a:pt x="108" y="307"/>
                                <a:pt x="108" y="307"/>
                                <a:pt x="108" y="307"/>
                              </a:cubicBezTo>
                              <a:lnTo>
                                <a:pt x="108" y="531"/>
                              </a:lnTo>
                              <a:close/>
                              <a:moveTo>
                                <a:pt x="411" y="366"/>
                              </a:moveTo>
                              <a:cubicBezTo>
                                <a:pt x="411" y="264"/>
                                <a:pt x="482" y="193"/>
                                <a:pt x="579" y="193"/>
                              </a:cubicBezTo>
                              <a:cubicBezTo>
                                <a:pt x="672" y="193"/>
                                <a:pt x="735" y="257"/>
                                <a:pt x="735" y="366"/>
                              </a:cubicBezTo>
                              <a:cubicBezTo>
                                <a:pt x="735" y="383"/>
                                <a:pt x="735" y="383"/>
                                <a:pt x="735" y="383"/>
                              </a:cubicBezTo>
                              <a:cubicBezTo>
                                <a:pt x="470" y="383"/>
                                <a:pt x="470" y="383"/>
                                <a:pt x="470" y="383"/>
                              </a:cubicBezTo>
                              <a:cubicBezTo>
                                <a:pt x="474" y="440"/>
                                <a:pt x="517" y="489"/>
                                <a:pt x="577" y="489"/>
                              </a:cubicBezTo>
                              <a:cubicBezTo>
                                <a:pt x="624" y="489"/>
                                <a:pt x="656" y="472"/>
                                <a:pt x="682" y="439"/>
                              </a:cubicBezTo>
                              <a:cubicBezTo>
                                <a:pt x="723" y="471"/>
                                <a:pt x="723" y="471"/>
                                <a:pt x="723" y="471"/>
                              </a:cubicBezTo>
                              <a:cubicBezTo>
                                <a:pt x="685" y="521"/>
                                <a:pt x="638" y="539"/>
                                <a:pt x="577" y="539"/>
                              </a:cubicBezTo>
                              <a:cubicBezTo>
                                <a:pt x="474" y="539"/>
                                <a:pt x="411" y="462"/>
                                <a:pt x="411" y="366"/>
                              </a:cubicBezTo>
                              <a:close/>
                              <a:moveTo>
                                <a:pt x="470" y="337"/>
                              </a:moveTo>
                              <a:cubicBezTo>
                                <a:pt x="676" y="337"/>
                                <a:pt x="676" y="337"/>
                                <a:pt x="676" y="337"/>
                              </a:cubicBezTo>
                              <a:cubicBezTo>
                                <a:pt x="674" y="281"/>
                                <a:pt x="638" y="244"/>
                                <a:pt x="577" y="244"/>
                              </a:cubicBezTo>
                              <a:cubicBezTo>
                                <a:pt x="517" y="244"/>
                                <a:pt x="477" y="281"/>
                                <a:pt x="470" y="337"/>
                              </a:cubicBezTo>
                              <a:close/>
                              <a:moveTo>
                                <a:pt x="801" y="366"/>
                              </a:moveTo>
                              <a:cubicBezTo>
                                <a:pt x="801" y="267"/>
                                <a:pt x="871" y="193"/>
                                <a:pt x="974" y="193"/>
                              </a:cubicBezTo>
                              <a:cubicBezTo>
                                <a:pt x="1022" y="193"/>
                                <a:pt x="1062" y="215"/>
                                <a:pt x="1092" y="250"/>
                              </a:cubicBezTo>
                              <a:cubicBezTo>
                                <a:pt x="1093" y="250"/>
                                <a:pt x="1093" y="250"/>
                                <a:pt x="1093" y="250"/>
                              </a:cubicBezTo>
                              <a:cubicBezTo>
                                <a:pt x="1093" y="0"/>
                                <a:pt x="1093" y="0"/>
                                <a:pt x="1093" y="0"/>
                              </a:cubicBezTo>
                              <a:cubicBezTo>
                                <a:pt x="1148" y="0"/>
                                <a:pt x="1148" y="0"/>
                                <a:pt x="1148" y="0"/>
                              </a:cubicBezTo>
                              <a:cubicBezTo>
                                <a:pt x="1148" y="531"/>
                                <a:pt x="1148" y="531"/>
                                <a:pt x="1148" y="531"/>
                              </a:cubicBezTo>
                              <a:cubicBezTo>
                                <a:pt x="1093" y="531"/>
                                <a:pt x="1093" y="531"/>
                                <a:pt x="1093" y="531"/>
                              </a:cubicBezTo>
                              <a:cubicBezTo>
                                <a:pt x="1093" y="472"/>
                                <a:pt x="1093" y="472"/>
                                <a:pt x="1093" y="472"/>
                              </a:cubicBezTo>
                              <a:cubicBezTo>
                                <a:pt x="1092" y="472"/>
                                <a:pt x="1092" y="472"/>
                                <a:pt x="1092" y="472"/>
                              </a:cubicBezTo>
                              <a:cubicBezTo>
                                <a:pt x="1072" y="510"/>
                                <a:pt x="1025" y="539"/>
                                <a:pt x="966" y="539"/>
                              </a:cubicBezTo>
                              <a:cubicBezTo>
                                <a:pt x="874" y="539"/>
                                <a:pt x="801" y="465"/>
                                <a:pt x="801" y="366"/>
                              </a:cubicBezTo>
                              <a:close/>
                              <a:moveTo>
                                <a:pt x="860" y="366"/>
                              </a:moveTo>
                              <a:cubicBezTo>
                                <a:pt x="860" y="435"/>
                                <a:pt x="906" y="488"/>
                                <a:pt x="977" y="488"/>
                              </a:cubicBezTo>
                              <a:cubicBezTo>
                                <a:pt x="1048" y="488"/>
                                <a:pt x="1093" y="435"/>
                                <a:pt x="1093" y="366"/>
                              </a:cubicBezTo>
                              <a:cubicBezTo>
                                <a:pt x="1093" y="297"/>
                                <a:pt x="1048" y="244"/>
                                <a:pt x="977" y="244"/>
                              </a:cubicBezTo>
                              <a:cubicBezTo>
                                <a:pt x="906" y="244"/>
                                <a:pt x="860" y="297"/>
                                <a:pt x="860" y="366"/>
                              </a:cubicBezTo>
                              <a:close/>
                              <a:moveTo>
                                <a:pt x="1230" y="366"/>
                              </a:moveTo>
                              <a:cubicBezTo>
                                <a:pt x="1230" y="264"/>
                                <a:pt x="1302" y="193"/>
                                <a:pt x="1399" y="193"/>
                              </a:cubicBezTo>
                              <a:cubicBezTo>
                                <a:pt x="1492" y="193"/>
                                <a:pt x="1555" y="257"/>
                                <a:pt x="1555" y="366"/>
                              </a:cubicBezTo>
                              <a:cubicBezTo>
                                <a:pt x="1555" y="383"/>
                                <a:pt x="1555" y="383"/>
                                <a:pt x="1555" y="383"/>
                              </a:cubicBezTo>
                              <a:cubicBezTo>
                                <a:pt x="1289" y="383"/>
                                <a:pt x="1289" y="383"/>
                                <a:pt x="1289" y="383"/>
                              </a:cubicBezTo>
                              <a:cubicBezTo>
                                <a:pt x="1294" y="440"/>
                                <a:pt x="1337" y="489"/>
                                <a:pt x="1397" y="489"/>
                              </a:cubicBezTo>
                              <a:cubicBezTo>
                                <a:pt x="1444" y="489"/>
                                <a:pt x="1476" y="472"/>
                                <a:pt x="1502" y="439"/>
                              </a:cubicBezTo>
                              <a:cubicBezTo>
                                <a:pt x="1543" y="471"/>
                                <a:pt x="1543" y="471"/>
                                <a:pt x="1543" y="471"/>
                              </a:cubicBezTo>
                              <a:cubicBezTo>
                                <a:pt x="1504" y="521"/>
                                <a:pt x="1458" y="539"/>
                                <a:pt x="1397" y="539"/>
                              </a:cubicBezTo>
                              <a:cubicBezTo>
                                <a:pt x="1294" y="539"/>
                                <a:pt x="1230" y="462"/>
                                <a:pt x="1230" y="366"/>
                              </a:cubicBezTo>
                              <a:close/>
                              <a:moveTo>
                                <a:pt x="1289" y="337"/>
                              </a:moveTo>
                              <a:cubicBezTo>
                                <a:pt x="1496" y="337"/>
                                <a:pt x="1496" y="337"/>
                                <a:pt x="1496" y="337"/>
                              </a:cubicBezTo>
                              <a:cubicBezTo>
                                <a:pt x="1494" y="281"/>
                                <a:pt x="1457" y="244"/>
                                <a:pt x="1397" y="244"/>
                              </a:cubicBezTo>
                              <a:cubicBezTo>
                                <a:pt x="1337" y="244"/>
                                <a:pt x="1296" y="281"/>
                                <a:pt x="1289" y="337"/>
                              </a:cubicBezTo>
                              <a:close/>
                              <a:moveTo>
                                <a:pt x="1640" y="531"/>
                              </a:moveTo>
                              <a:cubicBezTo>
                                <a:pt x="1695" y="531"/>
                                <a:pt x="1695" y="531"/>
                                <a:pt x="1695" y="531"/>
                              </a:cubicBezTo>
                              <a:cubicBezTo>
                                <a:pt x="1695" y="370"/>
                                <a:pt x="1695" y="370"/>
                                <a:pt x="1695" y="370"/>
                              </a:cubicBezTo>
                              <a:cubicBezTo>
                                <a:pt x="1695" y="295"/>
                                <a:pt x="1724" y="248"/>
                                <a:pt x="1791" y="248"/>
                              </a:cubicBezTo>
                              <a:cubicBezTo>
                                <a:pt x="1801" y="248"/>
                                <a:pt x="1811" y="250"/>
                                <a:pt x="1821" y="252"/>
                              </a:cubicBezTo>
                              <a:cubicBezTo>
                                <a:pt x="1824" y="197"/>
                                <a:pt x="1824" y="197"/>
                                <a:pt x="1824" y="197"/>
                              </a:cubicBezTo>
                              <a:cubicBezTo>
                                <a:pt x="1816" y="194"/>
                                <a:pt x="1809" y="193"/>
                                <a:pt x="1802" y="193"/>
                              </a:cubicBezTo>
                              <a:cubicBezTo>
                                <a:pt x="1747" y="193"/>
                                <a:pt x="1707" y="224"/>
                                <a:pt x="1692" y="256"/>
                              </a:cubicBezTo>
                              <a:cubicBezTo>
                                <a:pt x="1691" y="256"/>
                                <a:pt x="1691" y="256"/>
                                <a:pt x="1691" y="256"/>
                              </a:cubicBezTo>
                              <a:cubicBezTo>
                                <a:pt x="1691" y="238"/>
                                <a:pt x="1689" y="219"/>
                                <a:pt x="1689" y="202"/>
                              </a:cubicBezTo>
                              <a:cubicBezTo>
                                <a:pt x="1637" y="202"/>
                                <a:pt x="1637" y="202"/>
                                <a:pt x="1637" y="202"/>
                              </a:cubicBezTo>
                              <a:cubicBezTo>
                                <a:pt x="1637" y="224"/>
                                <a:pt x="1640" y="250"/>
                                <a:pt x="1640" y="280"/>
                              </a:cubicBezTo>
                              <a:lnTo>
                                <a:pt x="1640" y="531"/>
                              </a:lnTo>
                              <a:close/>
                              <a:moveTo>
                                <a:pt x="2097" y="326"/>
                              </a:moveTo>
                              <a:cubicBezTo>
                                <a:pt x="2097" y="316"/>
                                <a:pt x="2097" y="316"/>
                                <a:pt x="2097" y="316"/>
                              </a:cubicBezTo>
                              <a:cubicBezTo>
                                <a:pt x="2097" y="269"/>
                                <a:pt x="2066" y="244"/>
                                <a:pt x="2015" y="244"/>
                              </a:cubicBezTo>
                              <a:cubicBezTo>
                                <a:pt x="1980" y="244"/>
                                <a:pt x="1943" y="256"/>
                                <a:pt x="1917" y="280"/>
                              </a:cubicBezTo>
                              <a:cubicBezTo>
                                <a:pt x="1883" y="244"/>
                                <a:pt x="1883" y="244"/>
                                <a:pt x="1883" y="244"/>
                              </a:cubicBezTo>
                              <a:cubicBezTo>
                                <a:pt x="1917" y="210"/>
                                <a:pt x="1966" y="193"/>
                                <a:pt x="2014" y="193"/>
                              </a:cubicBezTo>
                              <a:cubicBezTo>
                                <a:pt x="2111" y="193"/>
                                <a:pt x="2151" y="240"/>
                                <a:pt x="2151" y="333"/>
                              </a:cubicBezTo>
                              <a:cubicBezTo>
                                <a:pt x="2151" y="474"/>
                                <a:pt x="2151" y="474"/>
                                <a:pt x="2151" y="474"/>
                              </a:cubicBezTo>
                              <a:cubicBezTo>
                                <a:pt x="2151" y="493"/>
                                <a:pt x="2153" y="514"/>
                                <a:pt x="2156" y="531"/>
                              </a:cubicBezTo>
                              <a:cubicBezTo>
                                <a:pt x="2104" y="531"/>
                                <a:pt x="2104" y="531"/>
                                <a:pt x="2104" y="531"/>
                              </a:cubicBezTo>
                              <a:cubicBezTo>
                                <a:pt x="2100" y="516"/>
                                <a:pt x="2100" y="496"/>
                                <a:pt x="2100" y="481"/>
                              </a:cubicBezTo>
                              <a:cubicBezTo>
                                <a:pt x="2099" y="481"/>
                                <a:pt x="2099" y="481"/>
                                <a:pt x="2099" y="481"/>
                              </a:cubicBezTo>
                              <a:cubicBezTo>
                                <a:pt x="2077" y="515"/>
                                <a:pt x="2040" y="539"/>
                                <a:pt x="1990" y="539"/>
                              </a:cubicBezTo>
                              <a:cubicBezTo>
                                <a:pt x="1924" y="539"/>
                                <a:pt x="1868" y="505"/>
                                <a:pt x="1868" y="441"/>
                              </a:cubicBezTo>
                              <a:cubicBezTo>
                                <a:pt x="1868" y="333"/>
                                <a:pt x="1995" y="326"/>
                                <a:pt x="2075" y="326"/>
                              </a:cubicBezTo>
                              <a:lnTo>
                                <a:pt x="2097" y="326"/>
                              </a:lnTo>
                              <a:close/>
                              <a:moveTo>
                                <a:pt x="2097" y="373"/>
                              </a:moveTo>
                              <a:cubicBezTo>
                                <a:pt x="2042" y="373"/>
                                <a:pt x="2042" y="373"/>
                                <a:pt x="2042" y="373"/>
                              </a:cubicBezTo>
                              <a:cubicBezTo>
                                <a:pt x="1972" y="373"/>
                                <a:pt x="1927" y="392"/>
                                <a:pt x="1927" y="436"/>
                              </a:cubicBezTo>
                              <a:cubicBezTo>
                                <a:pt x="1927" y="477"/>
                                <a:pt x="1958" y="493"/>
                                <a:pt x="2000" y="493"/>
                              </a:cubicBezTo>
                              <a:cubicBezTo>
                                <a:pt x="2063" y="493"/>
                                <a:pt x="2095" y="447"/>
                                <a:pt x="2097" y="394"/>
                              </a:cubicBezTo>
                              <a:lnTo>
                                <a:pt x="2097" y="373"/>
                              </a:lnTo>
                              <a:close/>
                              <a:moveTo>
                                <a:pt x="2280" y="429"/>
                              </a:moveTo>
                              <a:cubicBezTo>
                                <a:pt x="2280" y="497"/>
                                <a:pt x="2293" y="539"/>
                                <a:pt x="2371" y="539"/>
                              </a:cubicBezTo>
                              <a:cubicBezTo>
                                <a:pt x="2391" y="539"/>
                                <a:pt x="2415" y="536"/>
                                <a:pt x="2434" y="527"/>
                              </a:cubicBezTo>
                              <a:cubicBezTo>
                                <a:pt x="2432" y="477"/>
                                <a:pt x="2432" y="477"/>
                                <a:pt x="2432" y="477"/>
                              </a:cubicBezTo>
                              <a:cubicBezTo>
                                <a:pt x="2418" y="485"/>
                                <a:pt x="2400" y="488"/>
                                <a:pt x="2384" y="488"/>
                              </a:cubicBezTo>
                              <a:cubicBezTo>
                                <a:pt x="2335" y="488"/>
                                <a:pt x="2335" y="455"/>
                                <a:pt x="2335" y="413"/>
                              </a:cubicBezTo>
                              <a:cubicBezTo>
                                <a:pt x="2335" y="248"/>
                                <a:pt x="2335" y="248"/>
                                <a:pt x="2335" y="248"/>
                              </a:cubicBezTo>
                              <a:cubicBezTo>
                                <a:pt x="2432" y="248"/>
                                <a:pt x="2432" y="248"/>
                                <a:pt x="2432" y="248"/>
                              </a:cubicBezTo>
                              <a:cubicBezTo>
                                <a:pt x="2432" y="202"/>
                                <a:pt x="2432" y="202"/>
                                <a:pt x="2432" y="202"/>
                              </a:cubicBezTo>
                              <a:cubicBezTo>
                                <a:pt x="2335" y="202"/>
                                <a:pt x="2335" y="202"/>
                                <a:pt x="2335" y="202"/>
                              </a:cubicBezTo>
                              <a:cubicBezTo>
                                <a:pt x="2335" y="108"/>
                                <a:pt x="2335" y="108"/>
                                <a:pt x="2335" y="108"/>
                              </a:cubicBezTo>
                              <a:cubicBezTo>
                                <a:pt x="2280" y="108"/>
                                <a:pt x="2280" y="108"/>
                                <a:pt x="2280" y="108"/>
                              </a:cubicBezTo>
                              <a:cubicBezTo>
                                <a:pt x="2280" y="202"/>
                                <a:pt x="2280" y="202"/>
                                <a:pt x="2280" y="202"/>
                              </a:cubicBezTo>
                              <a:cubicBezTo>
                                <a:pt x="2208" y="202"/>
                                <a:pt x="2208" y="202"/>
                                <a:pt x="2208" y="202"/>
                              </a:cubicBezTo>
                              <a:cubicBezTo>
                                <a:pt x="2208" y="248"/>
                                <a:pt x="2208" y="248"/>
                                <a:pt x="2208" y="248"/>
                              </a:cubicBezTo>
                              <a:cubicBezTo>
                                <a:pt x="2280" y="248"/>
                                <a:pt x="2280" y="248"/>
                                <a:pt x="2280" y="248"/>
                              </a:cubicBezTo>
                              <a:lnTo>
                                <a:pt x="2280" y="429"/>
                              </a:lnTo>
                              <a:close/>
                              <a:moveTo>
                                <a:pt x="2504" y="531"/>
                              </a:moveTo>
                              <a:cubicBezTo>
                                <a:pt x="2559" y="531"/>
                                <a:pt x="2559" y="531"/>
                                <a:pt x="2559" y="531"/>
                              </a:cubicBezTo>
                              <a:cubicBezTo>
                                <a:pt x="2559" y="202"/>
                                <a:pt x="2559" y="202"/>
                                <a:pt x="2559" y="202"/>
                              </a:cubicBezTo>
                              <a:cubicBezTo>
                                <a:pt x="2504" y="202"/>
                                <a:pt x="2504" y="202"/>
                                <a:pt x="2504" y="202"/>
                              </a:cubicBezTo>
                              <a:lnTo>
                                <a:pt x="2504" y="531"/>
                              </a:lnTo>
                              <a:close/>
                              <a:moveTo>
                                <a:pt x="2531" y="113"/>
                              </a:moveTo>
                              <a:cubicBezTo>
                                <a:pt x="2555" y="113"/>
                                <a:pt x="2571" y="97"/>
                                <a:pt x="2571" y="73"/>
                              </a:cubicBezTo>
                              <a:cubicBezTo>
                                <a:pt x="2571" y="52"/>
                                <a:pt x="2554" y="33"/>
                                <a:pt x="2531" y="33"/>
                              </a:cubicBezTo>
                              <a:cubicBezTo>
                                <a:pt x="2509" y="33"/>
                                <a:pt x="2491" y="52"/>
                                <a:pt x="2491" y="73"/>
                              </a:cubicBezTo>
                              <a:cubicBezTo>
                                <a:pt x="2491" y="97"/>
                                <a:pt x="2508" y="113"/>
                                <a:pt x="2531" y="113"/>
                              </a:cubicBezTo>
                              <a:close/>
                              <a:moveTo>
                                <a:pt x="2815" y="539"/>
                              </a:moveTo>
                              <a:cubicBezTo>
                                <a:pt x="2712" y="539"/>
                                <a:pt x="2649" y="462"/>
                                <a:pt x="2649" y="366"/>
                              </a:cubicBezTo>
                              <a:cubicBezTo>
                                <a:pt x="2649" y="264"/>
                                <a:pt x="2720" y="193"/>
                                <a:pt x="2817" y="193"/>
                              </a:cubicBezTo>
                              <a:cubicBezTo>
                                <a:pt x="2910" y="193"/>
                                <a:pt x="2973" y="257"/>
                                <a:pt x="2973" y="366"/>
                              </a:cubicBezTo>
                              <a:cubicBezTo>
                                <a:pt x="2973" y="383"/>
                                <a:pt x="2973" y="383"/>
                                <a:pt x="2973" y="383"/>
                              </a:cubicBezTo>
                              <a:cubicBezTo>
                                <a:pt x="2708" y="383"/>
                                <a:pt x="2708" y="383"/>
                                <a:pt x="2708" y="383"/>
                              </a:cubicBezTo>
                              <a:cubicBezTo>
                                <a:pt x="2712" y="440"/>
                                <a:pt x="2755" y="489"/>
                                <a:pt x="2815" y="489"/>
                              </a:cubicBezTo>
                              <a:cubicBezTo>
                                <a:pt x="2862" y="489"/>
                                <a:pt x="2894" y="472"/>
                                <a:pt x="2920" y="439"/>
                              </a:cubicBezTo>
                              <a:cubicBezTo>
                                <a:pt x="2961" y="471"/>
                                <a:pt x="2961" y="471"/>
                                <a:pt x="2961" y="471"/>
                              </a:cubicBezTo>
                              <a:cubicBezTo>
                                <a:pt x="2923" y="521"/>
                                <a:pt x="2876" y="539"/>
                                <a:pt x="2815" y="539"/>
                              </a:cubicBezTo>
                              <a:close/>
                              <a:moveTo>
                                <a:pt x="2708" y="337"/>
                              </a:moveTo>
                              <a:cubicBezTo>
                                <a:pt x="2914" y="337"/>
                                <a:pt x="2914" y="337"/>
                                <a:pt x="2914" y="337"/>
                              </a:cubicBezTo>
                              <a:cubicBezTo>
                                <a:pt x="2912" y="281"/>
                                <a:pt x="2876" y="244"/>
                                <a:pt x="2815" y="244"/>
                              </a:cubicBezTo>
                              <a:cubicBezTo>
                                <a:pt x="2755" y="244"/>
                                <a:pt x="2715" y="281"/>
                                <a:pt x="2708" y="337"/>
                              </a:cubicBezTo>
                              <a:close/>
                              <a:moveTo>
                                <a:pt x="147" y="879"/>
                              </a:moveTo>
                              <a:cubicBezTo>
                                <a:pt x="149" y="879"/>
                                <a:pt x="149" y="879"/>
                                <a:pt x="149" y="879"/>
                              </a:cubicBezTo>
                              <a:cubicBezTo>
                                <a:pt x="274" y="1261"/>
                                <a:pt x="274" y="1261"/>
                                <a:pt x="274" y="1261"/>
                              </a:cubicBezTo>
                              <a:cubicBezTo>
                                <a:pt x="358" y="1261"/>
                                <a:pt x="358" y="1261"/>
                                <a:pt x="358" y="1261"/>
                              </a:cubicBezTo>
                              <a:cubicBezTo>
                                <a:pt x="489" y="879"/>
                                <a:pt x="489" y="879"/>
                                <a:pt x="489" y="879"/>
                              </a:cubicBezTo>
                              <a:cubicBezTo>
                                <a:pt x="490" y="879"/>
                                <a:pt x="490" y="879"/>
                                <a:pt x="490" y="879"/>
                              </a:cubicBezTo>
                              <a:cubicBezTo>
                                <a:pt x="490" y="1261"/>
                                <a:pt x="490" y="1261"/>
                                <a:pt x="490" y="1261"/>
                              </a:cubicBezTo>
                              <a:cubicBezTo>
                                <a:pt x="600" y="1261"/>
                                <a:pt x="600" y="1261"/>
                                <a:pt x="600" y="1261"/>
                              </a:cubicBezTo>
                              <a:cubicBezTo>
                                <a:pt x="600" y="763"/>
                                <a:pt x="600" y="763"/>
                                <a:pt x="600" y="763"/>
                              </a:cubicBezTo>
                              <a:cubicBezTo>
                                <a:pt x="435" y="763"/>
                                <a:pt x="435" y="763"/>
                                <a:pt x="435" y="763"/>
                              </a:cubicBezTo>
                              <a:cubicBezTo>
                                <a:pt x="319" y="1088"/>
                                <a:pt x="319" y="1088"/>
                                <a:pt x="319" y="1088"/>
                              </a:cubicBezTo>
                              <a:cubicBezTo>
                                <a:pt x="318" y="1088"/>
                                <a:pt x="318" y="1088"/>
                                <a:pt x="318" y="1088"/>
                              </a:cubicBezTo>
                              <a:cubicBezTo>
                                <a:pt x="203" y="763"/>
                                <a:pt x="203" y="763"/>
                                <a:pt x="203" y="763"/>
                              </a:cubicBezTo>
                              <a:cubicBezTo>
                                <a:pt x="38" y="763"/>
                                <a:pt x="38" y="763"/>
                                <a:pt x="38" y="763"/>
                              </a:cubicBezTo>
                              <a:cubicBezTo>
                                <a:pt x="38" y="1261"/>
                                <a:pt x="38" y="1261"/>
                                <a:pt x="38" y="1261"/>
                              </a:cubicBezTo>
                              <a:cubicBezTo>
                                <a:pt x="147" y="1261"/>
                                <a:pt x="147" y="1261"/>
                                <a:pt x="147" y="1261"/>
                              </a:cubicBezTo>
                              <a:lnTo>
                                <a:pt x="147" y="879"/>
                              </a:lnTo>
                              <a:close/>
                              <a:moveTo>
                                <a:pt x="1027" y="1123"/>
                              </a:moveTo>
                              <a:cubicBezTo>
                                <a:pt x="782" y="1123"/>
                                <a:pt x="782" y="1123"/>
                                <a:pt x="782" y="1123"/>
                              </a:cubicBezTo>
                              <a:cubicBezTo>
                                <a:pt x="791" y="1163"/>
                                <a:pt x="821" y="1189"/>
                                <a:pt x="862" y="1189"/>
                              </a:cubicBezTo>
                              <a:cubicBezTo>
                                <a:pt x="896" y="1189"/>
                                <a:pt x="919" y="1172"/>
                                <a:pt x="937" y="1148"/>
                              </a:cubicBezTo>
                              <a:cubicBezTo>
                                <a:pt x="1011" y="1202"/>
                                <a:pt x="1011" y="1202"/>
                                <a:pt x="1011" y="1202"/>
                              </a:cubicBezTo>
                              <a:cubicBezTo>
                                <a:pt x="977" y="1245"/>
                                <a:pt x="921" y="1269"/>
                                <a:pt x="867" y="1269"/>
                              </a:cubicBezTo>
                              <a:cubicBezTo>
                                <a:pt x="761" y="1269"/>
                                <a:pt x="677" y="1199"/>
                                <a:pt x="677" y="1090"/>
                              </a:cubicBezTo>
                              <a:cubicBezTo>
                                <a:pt x="677" y="981"/>
                                <a:pt x="761" y="911"/>
                                <a:pt x="867" y="911"/>
                              </a:cubicBezTo>
                              <a:cubicBezTo>
                                <a:pt x="965" y="911"/>
                                <a:pt x="1027" y="981"/>
                                <a:pt x="1027" y="1090"/>
                              </a:cubicBezTo>
                              <a:lnTo>
                                <a:pt x="1027" y="1123"/>
                              </a:lnTo>
                              <a:close/>
                              <a:moveTo>
                                <a:pt x="921" y="1051"/>
                              </a:moveTo>
                              <a:cubicBezTo>
                                <a:pt x="922" y="1016"/>
                                <a:pt x="895" y="987"/>
                                <a:pt x="857" y="987"/>
                              </a:cubicBezTo>
                              <a:cubicBezTo>
                                <a:pt x="810" y="987"/>
                                <a:pt x="785" y="1018"/>
                                <a:pt x="782" y="1051"/>
                              </a:cubicBezTo>
                              <a:lnTo>
                                <a:pt x="921" y="1051"/>
                              </a:lnTo>
                              <a:close/>
                              <a:moveTo>
                                <a:pt x="1246" y="1269"/>
                              </a:moveTo>
                              <a:cubicBezTo>
                                <a:pt x="1145" y="1269"/>
                                <a:pt x="1078" y="1196"/>
                                <a:pt x="1078" y="1093"/>
                              </a:cubicBezTo>
                              <a:cubicBezTo>
                                <a:pt x="1078" y="998"/>
                                <a:pt x="1137" y="911"/>
                                <a:pt x="1234" y="911"/>
                              </a:cubicBezTo>
                              <a:cubicBezTo>
                                <a:pt x="1278" y="911"/>
                                <a:pt x="1318" y="923"/>
                                <a:pt x="1342" y="956"/>
                              </a:cubicBezTo>
                              <a:cubicBezTo>
                                <a:pt x="1344" y="956"/>
                                <a:pt x="1344" y="956"/>
                                <a:pt x="1344" y="956"/>
                              </a:cubicBezTo>
                              <a:cubicBezTo>
                                <a:pt x="1344" y="730"/>
                                <a:pt x="1344" y="730"/>
                                <a:pt x="1344" y="730"/>
                              </a:cubicBezTo>
                              <a:cubicBezTo>
                                <a:pt x="1449" y="730"/>
                                <a:pt x="1449" y="730"/>
                                <a:pt x="1449" y="730"/>
                              </a:cubicBezTo>
                              <a:cubicBezTo>
                                <a:pt x="1449" y="1261"/>
                                <a:pt x="1449" y="1261"/>
                                <a:pt x="1449" y="1261"/>
                              </a:cubicBezTo>
                              <a:cubicBezTo>
                                <a:pt x="1352" y="1261"/>
                                <a:pt x="1352" y="1261"/>
                                <a:pt x="1352" y="1261"/>
                              </a:cubicBezTo>
                              <a:cubicBezTo>
                                <a:pt x="1352" y="1216"/>
                                <a:pt x="1352" y="1216"/>
                                <a:pt x="1352" y="1216"/>
                              </a:cubicBezTo>
                              <a:cubicBezTo>
                                <a:pt x="1351" y="1216"/>
                                <a:pt x="1351" y="1216"/>
                                <a:pt x="1351" y="1216"/>
                              </a:cubicBezTo>
                              <a:cubicBezTo>
                                <a:pt x="1334" y="1240"/>
                                <a:pt x="1294" y="1269"/>
                                <a:pt x="1246" y="1269"/>
                              </a:cubicBezTo>
                              <a:close/>
                              <a:moveTo>
                                <a:pt x="1352" y="1090"/>
                              </a:moveTo>
                              <a:cubicBezTo>
                                <a:pt x="1352" y="1039"/>
                                <a:pt x="1320" y="1004"/>
                                <a:pt x="1268" y="1004"/>
                              </a:cubicBezTo>
                              <a:cubicBezTo>
                                <a:pt x="1215" y="1004"/>
                                <a:pt x="1183" y="1039"/>
                                <a:pt x="1183" y="1090"/>
                              </a:cubicBezTo>
                              <a:cubicBezTo>
                                <a:pt x="1183" y="1141"/>
                                <a:pt x="1215" y="1176"/>
                                <a:pt x="1268" y="1176"/>
                              </a:cubicBezTo>
                              <a:cubicBezTo>
                                <a:pt x="1320" y="1176"/>
                                <a:pt x="1352" y="1141"/>
                                <a:pt x="1352" y="1090"/>
                              </a:cubicBezTo>
                              <a:close/>
                              <a:moveTo>
                                <a:pt x="1526" y="812"/>
                              </a:moveTo>
                              <a:cubicBezTo>
                                <a:pt x="1526" y="846"/>
                                <a:pt x="1554" y="873"/>
                                <a:pt x="1587" y="873"/>
                              </a:cubicBezTo>
                              <a:cubicBezTo>
                                <a:pt x="1621" y="873"/>
                                <a:pt x="1648" y="846"/>
                                <a:pt x="1648" y="812"/>
                              </a:cubicBezTo>
                              <a:cubicBezTo>
                                <a:pt x="1648" y="778"/>
                                <a:pt x="1621" y="751"/>
                                <a:pt x="1587" y="751"/>
                              </a:cubicBezTo>
                              <a:cubicBezTo>
                                <a:pt x="1554" y="751"/>
                                <a:pt x="1526" y="778"/>
                                <a:pt x="1526" y="812"/>
                              </a:cubicBezTo>
                              <a:close/>
                              <a:moveTo>
                                <a:pt x="1535" y="1261"/>
                              </a:moveTo>
                              <a:cubicBezTo>
                                <a:pt x="1640" y="1261"/>
                                <a:pt x="1640" y="1261"/>
                                <a:pt x="1640" y="1261"/>
                              </a:cubicBezTo>
                              <a:cubicBezTo>
                                <a:pt x="1640" y="919"/>
                                <a:pt x="1640" y="919"/>
                                <a:pt x="1640" y="919"/>
                              </a:cubicBezTo>
                              <a:cubicBezTo>
                                <a:pt x="1535" y="919"/>
                                <a:pt x="1535" y="919"/>
                                <a:pt x="1535" y="919"/>
                              </a:cubicBezTo>
                              <a:lnTo>
                                <a:pt x="1535" y="1261"/>
                              </a:lnTo>
                              <a:close/>
                              <a:moveTo>
                                <a:pt x="1704" y="1026"/>
                              </a:moveTo>
                              <a:cubicBezTo>
                                <a:pt x="1704" y="1156"/>
                                <a:pt x="1882" y="1110"/>
                                <a:pt x="1882" y="1165"/>
                              </a:cubicBezTo>
                              <a:cubicBezTo>
                                <a:pt x="1882" y="1183"/>
                                <a:pt x="1858" y="1189"/>
                                <a:pt x="1834" y="1189"/>
                              </a:cubicBezTo>
                              <a:cubicBezTo>
                                <a:pt x="1802" y="1189"/>
                                <a:pt x="1779" y="1176"/>
                                <a:pt x="1759" y="1152"/>
                              </a:cubicBezTo>
                              <a:cubicBezTo>
                                <a:pt x="1695" y="1223"/>
                                <a:pt x="1695" y="1223"/>
                                <a:pt x="1695" y="1223"/>
                              </a:cubicBezTo>
                              <a:cubicBezTo>
                                <a:pt x="1729" y="1257"/>
                                <a:pt x="1782" y="1269"/>
                                <a:pt x="1830" y="1269"/>
                              </a:cubicBezTo>
                              <a:cubicBezTo>
                                <a:pt x="1903" y="1269"/>
                                <a:pt x="1987" y="1244"/>
                                <a:pt x="1987" y="1157"/>
                              </a:cubicBezTo>
                              <a:cubicBezTo>
                                <a:pt x="1987" y="1027"/>
                                <a:pt x="1809" y="1070"/>
                                <a:pt x="1809" y="1019"/>
                              </a:cubicBezTo>
                              <a:cubicBezTo>
                                <a:pt x="1809" y="999"/>
                                <a:pt x="1830" y="991"/>
                                <a:pt x="1848" y="991"/>
                              </a:cubicBezTo>
                              <a:cubicBezTo>
                                <a:pt x="1873" y="991"/>
                                <a:pt x="1894" y="1001"/>
                                <a:pt x="1909" y="1020"/>
                              </a:cubicBezTo>
                              <a:cubicBezTo>
                                <a:pt x="1974" y="956"/>
                                <a:pt x="1974" y="956"/>
                                <a:pt x="1974" y="956"/>
                              </a:cubicBezTo>
                              <a:cubicBezTo>
                                <a:pt x="1942" y="922"/>
                                <a:pt x="1892" y="911"/>
                                <a:pt x="1847" y="911"/>
                              </a:cubicBezTo>
                              <a:cubicBezTo>
                                <a:pt x="1776" y="911"/>
                                <a:pt x="1704" y="946"/>
                                <a:pt x="1704" y="1026"/>
                              </a:cubicBezTo>
                              <a:close/>
                              <a:moveTo>
                                <a:pt x="2220" y="1004"/>
                              </a:moveTo>
                              <a:cubicBezTo>
                                <a:pt x="2242" y="1004"/>
                                <a:pt x="2262" y="1015"/>
                                <a:pt x="2272" y="1030"/>
                              </a:cubicBezTo>
                              <a:cubicBezTo>
                                <a:pt x="2342" y="957"/>
                                <a:pt x="2342" y="957"/>
                                <a:pt x="2342" y="957"/>
                              </a:cubicBezTo>
                              <a:cubicBezTo>
                                <a:pt x="2309" y="923"/>
                                <a:pt x="2260" y="911"/>
                                <a:pt x="2220" y="911"/>
                              </a:cubicBezTo>
                              <a:cubicBezTo>
                                <a:pt x="2115" y="911"/>
                                <a:pt x="2031" y="981"/>
                                <a:pt x="2031" y="1090"/>
                              </a:cubicBezTo>
                              <a:cubicBezTo>
                                <a:pt x="2031" y="1199"/>
                                <a:pt x="2115" y="1269"/>
                                <a:pt x="2220" y="1269"/>
                              </a:cubicBezTo>
                              <a:cubicBezTo>
                                <a:pt x="2260" y="1269"/>
                                <a:pt x="2309" y="1257"/>
                                <a:pt x="2342" y="1224"/>
                              </a:cubicBezTo>
                              <a:cubicBezTo>
                                <a:pt x="2272" y="1150"/>
                                <a:pt x="2272" y="1150"/>
                                <a:pt x="2272" y="1150"/>
                              </a:cubicBezTo>
                              <a:cubicBezTo>
                                <a:pt x="2260" y="1165"/>
                                <a:pt x="2243" y="1176"/>
                                <a:pt x="2220" y="1176"/>
                              </a:cubicBezTo>
                              <a:cubicBezTo>
                                <a:pt x="2168" y="1176"/>
                                <a:pt x="2136" y="1141"/>
                                <a:pt x="2136" y="1090"/>
                              </a:cubicBezTo>
                              <a:cubicBezTo>
                                <a:pt x="2136" y="1039"/>
                                <a:pt x="2168" y="1004"/>
                                <a:pt x="2220" y="1004"/>
                              </a:cubicBezTo>
                              <a:close/>
                              <a:moveTo>
                                <a:pt x="2603" y="1094"/>
                              </a:moveTo>
                              <a:cubicBezTo>
                                <a:pt x="2603" y="1261"/>
                                <a:pt x="2603" y="1261"/>
                                <a:pt x="2603" y="1261"/>
                              </a:cubicBezTo>
                              <a:cubicBezTo>
                                <a:pt x="2708" y="1261"/>
                                <a:pt x="2708" y="1261"/>
                                <a:pt x="2708" y="1261"/>
                              </a:cubicBezTo>
                              <a:cubicBezTo>
                                <a:pt x="2708" y="1073"/>
                                <a:pt x="2708" y="1073"/>
                                <a:pt x="2708" y="1073"/>
                              </a:cubicBezTo>
                              <a:cubicBezTo>
                                <a:pt x="2708" y="981"/>
                                <a:pt x="2689" y="911"/>
                                <a:pt x="2582" y="911"/>
                              </a:cubicBezTo>
                              <a:cubicBezTo>
                                <a:pt x="2531" y="911"/>
                                <a:pt x="2496" y="939"/>
                                <a:pt x="2486" y="966"/>
                              </a:cubicBezTo>
                              <a:cubicBezTo>
                                <a:pt x="2485" y="966"/>
                                <a:pt x="2485" y="966"/>
                                <a:pt x="2485" y="966"/>
                              </a:cubicBezTo>
                              <a:cubicBezTo>
                                <a:pt x="2485" y="730"/>
                                <a:pt x="2485" y="730"/>
                                <a:pt x="2485" y="730"/>
                              </a:cubicBezTo>
                              <a:cubicBezTo>
                                <a:pt x="2380" y="730"/>
                                <a:pt x="2380" y="730"/>
                                <a:pt x="2380" y="730"/>
                              </a:cubicBezTo>
                              <a:cubicBezTo>
                                <a:pt x="2380" y="1261"/>
                                <a:pt x="2380" y="1261"/>
                                <a:pt x="2380" y="1261"/>
                              </a:cubicBezTo>
                              <a:cubicBezTo>
                                <a:pt x="2485" y="1261"/>
                                <a:pt x="2485" y="1261"/>
                                <a:pt x="2485" y="1261"/>
                              </a:cubicBezTo>
                              <a:cubicBezTo>
                                <a:pt x="2485" y="1091"/>
                                <a:pt x="2485" y="1091"/>
                                <a:pt x="2485" y="1091"/>
                              </a:cubicBezTo>
                              <a:cubicBezTo>
                                <a:pt x="2485" y="1047"/>
                                <a:pt x="2493" y="1004"/>
                                <a:pt x="2548" y="1004"/>
                              </a:cubicBezTo>
                              <a:cubicBezTo>
                                <a:pt x="2602" y="1004"/>
                                <a:pt x="2603" y="1054"/>
                                <a:pt x="2603" y="1094"/>
                              </a:cubicBezTo>
                              <a:close/>
                              <a:moveTo>
                                <a:pt x="130" y="1633"/>
                              </a:moveTo>
                              <a:cubicBezTo>
                                <a:pt x="130" y="1596"/>
                                <a:pt x="173" y="1582"/>
                                <a:pt x="204" y="1582"/>
                              </a:cubicBezTo>
                              <a:cubicBezTo>
                                <a:pt x="231" y="1582"/>
                                <a:pt x="266" y="1593"/>
                                <a:pt x="284" y="1615"/>
                              </a:cubicBezTo>
                              <a:cubicBezTo>
                                <a:pt x="359" y="1533"/>
                                <a:pt x="359" y="1533"/>
                                <a:pt x="359" y="1533"/>
                              </a:cubicBezTo>
                              <a:cubicBezTo>
                                <a:pt x="317" y="1496"/>
                                <a:pt x="262" y="1481"/>
                                <a:pt x="206" y="1481"/>
                              </a:cubicBezTo>
                              <a:cubicBezTo>
                                <a:pt x="109" y="1481"/>
                                <a:pt x="17" y="1536"/>
                                <a:pt x="17" y="1643"/>
                              </a:cubicBezTo>
                              <a:cubicBezTo>
                                <a:pt x="17" y="1808"/>
                                <a:pt x="250" y="1759"/>
                                <a:pt x="250" y="1850"/>
                              </a:cubicBezTo>
                              <a:cubicBezTo>
                                <a:pt x="250" y="1886"/>
                                <a:pt x="210" y="1902"/>
                                <a:pt x="174" y="1902"/>
                              </a:cubicBezTo>
                              <a:cubicBezTo>
                                <a:pt x="137" y="1902"/>
                                <a:pt x="101" y="1885"/>
                                <a:pt x="78" y="1855"/>
                              </a:cubicBezTo>
                              <a:cubicBezTo>
                                <a:pt x="0" y="1941"/>
                                <a:pt x="0" y="1941"/>
                                <a:pt x="0" y="1941"/>
                              </a:cubicBezTo>
                              <a:cubicBezTo>
                                <a:pt x="48" y="1985"/>
                                <a:pt x="104" y="2004"/>
                                <a:pt x="168" y="2004"/>
                              </a:cubicBezTo>
                              <a:cubicBezTo>
                                <a:pt x="270" y="2004"/>
                                <a:pt x="359" y="1951"/>
                                <a:pt x="359" y="1840"/>
                              </a:cubicBezTo>
                              <a:cubicBezTo>
                                <a:pt x="359" y="1666"/>
                                <a:pt x="130" y="1724"/>
                                <a:pt x="130" y="1633"/>
                              </a:cubicBezTo>
                              <a:close/>
                              <a:moveTo>
                                <a:pt x="808" y="1817"/>
                              </a:moveTo>
                              <a:cubicBezTo>
                                <a:pt x="808" y="1912"/>
                                <a:pt x="749" y="1999"/>
                                <a:pt x="652" y="1999"/>
                              </a:cubicBezTo>
                              <a:cubicBezTo>
                                <a:pt x="609" y="1999"/>
                                <a:pt x="568" y="1987"/>
                                <a:pt x="544" y="1954"/>
                              </a:cubicBezTo>
                              <a:cubicBezTo>
                                <a:pt x="543" y="1954"/>
                                <a:pt x="543" y="1954"/>
                                <a:pt x="543" y="1954"/>
                              </a:cubicBezTo>
                              <a:cubicBezTo>
                                <a:pt x="543" y="2151"/>
                                <a:pt x="543" y="2151"/>
                                <a:pt x="543" y="2151"/>
                              </a:cubicBezTo>
                              <a:cubicBezTo>
                                <a:pt x="437" y="2151"/>
                                <a:pt x="437" y="2151"/>
                                <a:pt x="437" y="2151"/>
                              </a:cubicBezTo>
                              <a:cubicBezTo>
                                <a:pt x="437" y="1650"/>
                                <a:pt x="437" y="1650"/>
                                <a:pt x="437" y="1650"/>
                              </a:cubicBezTo>
                              <a:cubicBezTo>
                                <a:pt x="534" y="1650"/>
                                <a:pt x="534" y="1650"/>
                                <a:pt x="534" y="1650"/>
                              </a:cubicBezTo>
                              <a:cubicBezTo>
                                <a:pt x="534" y="1695"/>
                                <a:pt x="534" y="1695"/>
                                <a:pt x="534" y="1695"/>
                              </a:cubicBezTo>
                              <a:cubicBezTo>
                                <a:pt x="536" y="1695"/>
                                <a:pt x="536" y="1695"/>
                                <a:pt x="536" y="1695"/>
                              </a:cubicBezTo>
                              <a:cubicBezTo>
                                <a:pt x="552" y="1670"/>
                                <a:pt x="593" y="1641"/>
                                <a:pt x="640" y="1641"/>
                              </a:cubicBezTo>
                              <a:cubicBezTo>
                                <a:pt x="742" y="1641"/>
                                <a:pt x="808" y="1714"/>
                                <a:pt x="808" y="1817"/>
                              </a:cubicBezTo>
                              <a:close/>
                              <a:moveTo>
                                <a:pt x="703" y="1820"/>
                              </a:moveTo>
                              <a:cubicBezTo>
                                <a:pt x="703" y="1769"/>
                                <a:pt x="671" y="1734"/>
                                <a:pt x="619" y="1734"/>
                              </a:cubicBezTo>
                              <a:cubicBezTo>
                                <a:pt x="566" y="1734"/>
                                <a:pt x="534" y="1769"/>
                                <a:pt x="534" y="1820"/>
                              </a:cubicBezTo>
                              <a:cubicBezTo>
                                <a:pt x="534" y="1872"/>
                                <a:pt x="566" y="1907"/>
                                <a:pt x="619" y="1907"/>
                              </a:cubicBezTo>
                              <a:cubicBezTo>
                                <a:pt x="671" y="1907"/>
                                <a:pt x="703" y="1872"/>
                                <a:pt x="703" y="1820"/>
                              </a:cubicBezTo>
                              <a:close/>
                              <a:moveTo>
                                <a:pt x="1209" y="1820"/>
                              </a:moveTo>
                              <a:cubicBezTo>
                                <a:pt x="1209" y="1853"/>
                                <a:pt x="1209" y="1853"/>
                                <a:pt x="1209" y="1853"/>
                              </a:cubicBezTo>
                              <a:cubicBezTo>
                                <a:pt x="965" y="1853"/>
                                <a:pt x="965" y="1853"/>
                                <a:pt x="965" y="1853"/>
                              </a:cubicBezTo>
                              <a:cubicBezTo>
                                <a:pt x="973" y="1893"/>
                                <a:pt x="1004" y="1919"/>
                                <a:pt x="1044" y="1919"/>
                              </a:cubicBezTo>
                              <a:cubicBezTo>
                                <a:pt x="1079" y="1919"/>
                                <a:pt x="1102" y="1902"/>
                                <a:pt x="1119" y="1878"/>
                              </a:cubicBezTo>
                              <a:cubicBezTo>
                                <a:pt x="1193" y="1932"/>
                                <a:pt x="1193" y="1932"/>
                                <a:pt x="1193" y="1932"/>
                              </a:cubicBezTo>
                              <a:cubicBezTo>
                                <a:pt x="1159" y="1975"/>
                                <a:pt x="1104" y="1999"/>
                                <a:pt x="1049" y="1999"/>
                              </a:cubicBezTo>
                              <a:cubicBezTo>
                                <a:pt x="944" y="1999"/>
                                <a:pt x="860" y="1929"/>
                                <a:pt x="860" y="1820"/>
                              </a:cubicBezTo>
                              <a:cubicBezTo>
                                <a:pt x="860" y="1711"/>
                                <a:pt x="944" y="1641"/>
                                <a:pt x="1049" y="1641"/>
                              </a:cubicBezTo>
                              <a:cubicBezTo>
                                <a:pt x="1148" y="1641"/>
                                <a:pt x="1209" y="1711"/>
                                <a:pt x="1209" y="1820"/>
                              </a:cubicBezTo>
                              <a:close/>
                              <a:moveTo>
                                <a:pt x="1104" y="1782"/>
                              </a:moveTo>
                              <a:cubicBezTo>
                                <a:pt x="1105" y="1746"/>
                                <a:pt x="1077" y="1717"/>
                                <a:pt x="1039" y="1717"/>
                              </a:cubicBezTo>
                              <a:cubicBezTo>
                                <a:pt x="993" y="1717"/>
                                <a:pt x="968" y="1749"/>
                                <a:pt x="965" y="1782"/>
                              </a:cubicBezTo>
                              <a:lnTo>
                                <a:pt x="1104" y="1782"/>
                              </a:lnTo>
                              <a:close/>
                              <a:moveTo>
                                <a:pt x="1452" y="1734"/>
                              </a:moveTo>
                              <a:cubicBezTo>
                                <a:pt x="1474" y="1734"/>
                                <a:pt x="1494" y="1745"/>
                                <a:pt x="1504" y="1760"/>
                              </a:cubicBezTo>
                              <a:cubicBezTo>
                                <a:pt x="1574" y="1687"/>
                                <a:pt x="1574" y="1687"/>
                                <a:pt x="1574" y="1687"/>
                              </a:cubicBezTo>
                              <a:cubicBezTo>
                                <a:pt x="1541" y="1653"/>
                                <a:pt x="1492" y="1641"/>
                                <a:pt x="1452" y="1641"/>
                              </a:cubicBezTo>
                              <a:cubicBezTo>
                                <a:pt x="1347" y="1641"/>
                                <a:pt x="1263" y="1711"/>
                                <a:pt x="1263" y="1820"/>
                              </a:cubicBezTo>
                              <a:cubicBezTo>
                                <a:pt x="1263" y="1929"/>
                                <a:pt x="1347" y="1999"/>
                                <a:pt x="1452" y="1999"/>
                              </a:cubicBezTo>
                              <a:cubicBezTo>
                                <a:pt x="1492" y="1999"/>
                                <a:pt x="1541" y="1987"/>
                                <a:pt x="1574" y="1954"/>
                              </a:cubicBezTo>
                              <a:cubicBezTo>
                                <a:pt x="1504" y="1881"/>
                                <a:pt x="1504" y="1881"/>
                                <a:pt x="1504" y="1881"/>
                              </a:cubicBezTo>
                              <a:cubicBezTo>
                                <a:pt x="1492" y="1895"/>
                                <a:pt x="1476" y="1907"/>
                                <a:pt x="1452" y="1907"/>
                              </a:cubicBezTo>
                              <a:cubicBezTo>
                                <a:pt x="1400" y="1907"/>
                                <a:pt x="1368" y="1872"/>
                                <a:pt x="1368" y="1820"/>
                              </a:cubicBezTo>
                              <a:cubicBezTo>
                                <a:pt x="1368" y="1769"/>
                                <a:pt x="1400" y="1734"/>
                                <a:pt x="1452" y="1734"/>
                              </a:cubicBezTo>
                              <a:close/>
                              <a:moveTo>
                                <a:pt x="1666" y="1481"/>
                              </a:moveTo>
                              <a:cubicBezTo>
                                <a:pt x="1632" y="1481"/>
                                <a:pt x="1605" y="1508"/>
                                <a:pt x="1605" y="1542"/>
                              </a:cubicBezTo>
                              <a:cubicBezTo>
                                <a:pt x="1605" y="1576"/>
                                <a:pt x="1632" y="1603"/>
                                <a:pt x="1666" y="1603"/>
                              </a:cubicBezTo>
                              <a:cubicBezTo>
                                <a:pt x="1700" y="1603"/>
                                <a:pt x="1727" y="1576"/>
                                <a:pt x="1727" y="1542"/>
                              </a:cubicBezTo>
                              <a:cubicBezTo>
                                <a:pt x="1727" y="1508"/>
                                <a:pt x="1700" y="1481"/>
                                <a:pt x="1666" y="1481"/>
                              </a:cubicBezTo>
                              <a:close/>
                              <a:moveTo>
                                <a:pt x="1613" y="1991"/>
                              </a:moveTo>
                              <a:cubicBezTo>
                                <a:pt x="1719" y="1991"/>
                                <a:pt x="1719" y="1991"/>
                                <a:pt x="1719" y="1991"/>
                              </a:cubicBezTo>
                              <a:cubicBezTo>
                                <a:pt x="1719" y="1650"/>
                                <a:pt x="1719" y="1650"/>
                                <a:pt x="1719" y="1650"/>
                              </a:cubicBezTo>
                              <a:cubicBezTo>
                                <a:pt x="1613" y="1650"/>
                                <a:pt x="1613" y="1650"/>
                                <a:pt x="1613" y="1650"/>
                              </a:cubicBezTo>
                              <a:lnTo>
                                <a:pt x="1613" y="1991"/>
                              </a:lnTo>
                              <a:close/>
                              <a:moveTo>
                                <a:pt x="2106" y="1817"/>
                              </a:moveTo>
                              <a:cubicBezTo>
                                <a:pt x="2106" y="1991"/>
                                <a:pt x="2106" y="1991"/>
                                <a:pt x="2106" y="1991"/>
                              </a:cubicBezTo>
                              <a:cubicBezTo>
                                <a:pt x="2009" y="1991"/>
                                <a:pt x="2009" y="1991"/>
                                <a:pt x="2009" y="1991"/>
                              </a:cubicBezTo>
                              <a:cubicBezTo>
                                <a:pt x="2009" y="1948"/>
                                <a:pt x="2009" y="1948"/>
                                <a:pt x="2009" y="1948"/>
                              </a:cubicBezTo>
                              <a:cubicBezTo>
                                <a:pt x="2007" y="1948"/>
                                <a:pt x="2007" y="1948"/>
                                <a:pt x="2007" y="1948"/>
                              </a:cubicBezTo>
                              <a:cubicBezTo>
                                <a:pt x="1984" y="1985"/>
                                <a:pt x="1942" y="1999"/>
                                <a:pt x="1899" y="1999"/>
                              </a:cubicBezTo>
                              <a:cubicBezTo>
                                <a:pt x="1835" y="1999"/>
                                <a:pt x="1778" y="1963"/>
                                <a:pt x="1778" y="1894"/>
                              </a:cubicBezTo>
                              <a:cubicBezTo>
                                <a:pt x="1778" y="1776"/>
                                <a:pt x="1921" y="1774"/>
                                <a:pt x="2009" y="1774"/>
                              </a:cubicBezTo>
                              <a:cubicBezTo>
                                <a:pt x="2009" y="1737"/>
                                <a:pt x="1978" y="1713"/>
                                <a:pt x="1941" y="1713"/>
                              </a:cubicBezTo>
                              <a:cubicBezTo>
                                <a:pt x="1907" y="1713"/>
                                <a:pt x="1878" y="1728"/>
                                <a:pt x="1856" y="1754"/>
                              </a:cubicBezTo>
                              <a:cubicBezTo>
                                <a:pt x="1799" y="1696"/>
                                <a:pt x="1799" y="1696"/>
                                <a:pt x="1799" y="1696"/>
                              </a:cubicBezTo>
                              <a:cubicBezTo>
                                <a:pt x="1838" y="1659"/>
                                <a:pt x="1894" y="1641"/>
                                <a:pt x="1950" y="1641"/>
                              </a:cubicBezTo>
                              <a:cubicBezTo>
                                <a:pt x="2073" y="1641"/>
                                <a:pt x="2106" y="1704"/>
                                <a:pt x="2106" y="1817"/>
                              </a:cubicBezTo>
                              <a:close/>
                              <a:moveTo>
                                <a:pt x="2009" y="1841"/>
                              </a:moveTo>
                              <a:cubicBezTo>
                                <a:pt x="1983" y="1841"/>
                                <a:pt x="1983" y="1841"/>
                                <a:pt x="1983" y="1841"/>
                              </a:cubicBezTo>
                              <a:cubicBezTo>
                                <a:pt x="1950" y="1841"/>
                                <a:pt x="1879" y="1844"/>
                                <a:pt x="1879" y="1890"/>
                              </a:cubicBezTo>
                              <a:cubicBezTo>
                                <a:pt x="1879" y="1916"/>
                                <a:pt x="1905" y="1928"/>
                                <a:pt x="1929" y="1928"/>
                              </a:cubicBezTo>
                              <a:cubicBezTo>
                                <a:pt x="1970" y="1928"/>
                                <a:pt x="2009" y="1906"/>
                                <a:pt x="2009" y="1864"/>
                              </a:cubicBezTo>
                              <a:lnTo>
                                <a:pt x="2009" y="1841"/>
                              </a:lnTo>
                              <a:close/>
                              <a:moveTo>
                                <a:pt x="2173" y="1991"/>
                              </a:moveTo>
                              <a:cubicBezTo>
                                <a:pt x="2279" y="1991"/>
                                <a:pt x="2279" y="1991"/>
                                <a:pt x="2279" y="1991"/>
                              </a:cubicBezTo>
                              <a:cubicBezTo>
                                <a:pt x="2279" y="1460"/>
                                <a:pt x="2279" y="1460"/>
                                <a:pt x="2279" y="1460"/>
                              </a:cubicBezTo>
                              <a:cubicBezTo>
                                <a:pt x="2173" y="1460"/>
                                <a:pt x="2173" y="1460"/>
                                <a:pt x="2173" y="1460"/>
                              </a:cubicBezTo>
                              <a:lnTo>
                                <a:pt x="2173" y="1991"/>
                              </a:lnTo>
                              <a:close/>
                              <a:moveTo>
                                <a:pt x="2408" y="1481"/>
                              </a:moveTo>
                              <a:cubicBezTo>
                                <a:pt x="2375" y="1481"/>
                                <a:pt x="2347" y="1508"/>
                                <a:pt x="2347" y="1542"/>
                              </a:cubicBezTo>
                              <a:cubicBezTo>
                                <a:pt x="2347" y="1576"/>
                                <a:pt x="2375" y="1603"/>
                                <a:pt x="2408" y="1603"/>
                              </a:cubicBezTo>
                              <a:cubicBezTo>
                                <a:pt x="2442" y="1603"/>
                                <a:pt x="2470" y="1576"/>
                                <a:pt x="2470" y="1542"/>
                              </a:cubicBezTo>
                              <a:cubicBezTo>
                                <a:pt x="2470" y="1508"/>
                                <a:pt x="2442" y="1481"/>
                                <a:pt x="2408" y="1481"/>
                              </a:cubicBezTo>
                              <a:close/>
                              <a:moveTo>
                                <a:pt x="2356" y="1991"/>
                              </a:moveTo>
                              <a:cubicBezTo>
                                <a:pt x="2461" y="1991"/>
                                <a:pt x="2461" y="1991"/>
                                <a:pt x="2461" y="1991"/>
                              </a:cubicBezTo>
                              <a:cubicBezTo>
                                <a:pt x="2461" y="1650"/>
                                <a:pt x="2461" y="1650"/>
                                <a:pt x="2461" y="1650"/>
                              </a:cubicBezTo>
                              <a:cubicBezTo>
                                <a:pt x="2356" y="1650"/>
                                <a:pt x="2356" y="1650"/>
                                <a:pt x="2356" y="1650"/>
                              </a:cubicBezTo>
                              <a:lnTo>
                                <a:pt x="2356" y="1991"/>
                              </a:lnTo>
                              <a:close/>
                              <a:moveTo>
                                <a:pt x="2630" y="1749"/>
                              </a:moveTo>
                              <a:cubicBezTo>
                                <a:pt x="2630" y="1729"/>
                                <a:pt x="2652" y="1721"/>
                                <a:pt x="2669" y="1721"/>
                              </a:cubicBezTo>
                              <a:cubicBezTo>
                                <a:pt x="2694" y="1721"/>
                                <a:pt x="2715" y="1731"/>
                                <a:pt x="2730" y="1750"/>
                              </a:cubicBezTo>
                              <a:cubicBezTo>
                                <a:pt x="2795" y="1686"/>
                                <a:pt x="2795" y="1686"/>
                                <a:pt x="2795" y="1686"/>
                              </a:cubicBezTo>
                              <a:cubicBezTo>
                                <a:pt x="2763" y="1652"/>
                                <a:pt x="2713" y="1641"/>
                                <a:pt x="2668" y="1641"/>
                              </a:cubicBezTo>
                              <a:cubicBezTo>
                                <a:pt x="2597" y="1641"/>
                                <a:pt x="2525" y="1676"/>
                                <a:pt x="2525" y="1756"/>
                              </a:cubicBezTo>
                              <a:cubicBezTo>
                                <a:pt x="2525" y="1886"/>
                                <a:pt x="2703" y="1840"/>
                                <a:pt x="2703" y="1895"/>
                              </a:cubicBezTo>
                              <a:cubicBezTo>
                                <a:pt x="2703" y="1913"/>
                                <a:pt x="2679" y="1919"/>
                                <a:pt x="2655" y="1919"/>
                              </a:cubicBezTo>
                              <a:cubicBezTo>
                                <a:pt x="2623" y="1919"/>
                                <a:pt x="2600" y="1906"/>
                                <a:pt x="2581" y="1882"/>
                              </a:cubicBezTo>
                              <a:cubicBezTo>
                                <a:pt x="2517" y="1953"/>
                                <a:pt x="2517" y="1953"/>
                                <a:pt x="2517" y="1953"/>
                              </a:cubicBezTo>
                              <a:cubicBezTo>
                                <a:pt x="2550" y="1987"/>
                                <a:pt x="2603" y="1999"/>
                                <a:pt x="2651" y="1999"/>
                              </a:cubicBezTo>
                              <a:cubicBezTo>
                                <a:pt x="2724" y="1999"/>
                                <a:pt x="2808" y="1974"/>
                                <a:pt x="2808" y="1887"/>
                              </a:cubicBezTo>
                              <a:cubicBezTo>
                                <a:pt x="2808" y="1757"/>
                                <a:pt x="2630" y="1800"/>
                                <a:pt x="2630" y="1749"/>
                              </a:cubicBezTo>
                              <a:close/>
                              <a:moveTo>
                                <a:pt x="3002" y="1548"/>
                              </a:moveTo>
                              <a:cubicBezTo>
                                <a:pt x="2897" y="1548"/>
                                <a:pt x="2897" y="1548"/>
                                <a:pt x="2897" y="1548"/>
                              </a:cubicBezTo>
                              <a:cubicBezTo>
                                <a:pt x="2897" y="1650"/>
                                <a:pt x="2897" y="1650"/>
                                <a:pt x="2897" y="1650"/>
                              </a:cubicBezTo>
                              <a:cubicBezTo>
                                <a:pt x="2829" y="1650"/>
                                <a:pt x="2829" y="1650"/>
                                <a:pt x="2829" y="1650"/>
                              </a:cubicBezTo>
                              <a:cubicBezTo>
                                <a:pt x="2829" y="1734"/>
                                <a:pt x="2829" y="1734"/>
                                <a:pt x="2829" y="1734"/>
                              </a:cubicBezTo>
                              <a:cubicBezTo>
                                <a:pt x="2897" y="1734"/>
                                <a:pt x="2897" y="1734"/>
                                <a:pt x="2897" y="1734"/>
                              </a:cubicBezTo>
                              <a:cubicBezTo>
                                <a:pt x="2897" y="1896"/>
                                <a:pt x="2897" y="1896"/>
                                <a:pt x="2897" y="1896"/>
                              </a:cubicBezTo>
                              <a:cubicBezTo>
                                <a:pt x="2897" y="1971"/>
                                <a:pt x="2951" y="1999"/>
                                <a:pt x="3021" y="1999"/>
                              </a:cubicBezTo>
                              <a:cubicBezTo>
                                <a:pt x="3046" y="1999"/>
                                <a:pt x="3072" y="1997"/>
                                <a:pt x="3095" y="1989"/>
                              </a:cubicBezTo>
                              <a:cubicBezTo>
                                <a:pt x="3095" y="1901"/>
                                <a:pt x="3095" y="1901"/>
                                <a:pt x="3095" y="1901"/>
                              </a:cubicBezTo>
                              <a:cubicBezTo>
                                <a:pt x="3086" y="1909"/>
                                <a:pt x="3063" y="1911"/>
                                <a:pt x="3052" y="1911"/>
                              </a:cubicBezTo>
                              <a:cubicBezTo>
                                <a:pt x="3006" y="1911"/>
                                <a:pt x="3002" y="1884"/>
                                <a:pt x="3002" y="1848"/>
                              </a:cubicBezTo>
                              <a:cubicBezTo>
                                <a:pt x="3002" y="1734"/>
                                <a:pt x="3002" y="1734"/>
                                <a:pt x="3002" y="1734"/>
                              </a:cubicBezTo>
                              <a:cubicBezTo>
                                <a:pt x="3095" y="1734"/>
                                <a:pt x="3095" y="1734"/>
                                <a:pt x="3095" y="1734"/>
                              </a:cubicBezTo>
                              <a:cubicBezTo>
                                <a:pt x="3095" y="1650"/>
                                <a:pt x="3095" y="1650"/>
                                <a:pt x="3095" y="1650"/>
                              </a:cubicBezTo>
                              <a:cubicBezTo>
                                <a:pt x="3002" y="1650"/>
                                <a:pt x="3002" y="1650"/>
                                <a:pt x="3002" y="1650"/>
                              </a:cubicBezTo>
                              <a:lnTo>
                                <a:pt x="3002" y="1548"/>
                              </a:lnTo>
                              <a:close/>
                              <a:moveTo>
                                <a:pt x="3487" y="1820"/>
                              </a:moveTo>
                              <a:cubicBezTo>
                                <a:pt x="3487" y="1853"/>
                                <a:pt x="3487" y="1853"/>
                                <a:pt x="3487" y="1853"/>
                              </a:cubicBezTo>
                              <a:cubicBezTo>
                                <a:pt x="3243" y="1853"/>
                                <a:pt x="3243" y="1853"/>
                                <a:pt x="3243" y="1853"/>
                              </a:cubicBezTo>
                              <a:cubicBezTo>
                                <a:pt x="3251" y="1893"/>
                                <a:pt x="3282" y="1919"/>
                                <a:pt x="3322" y="1919"/>
                              </a:cubicBezTo>
                              <a:cubicBezTo>
                                <a:pt x="3357" y="1919"/>
                                <a:pt x="3380" y="1902"/>
                                <a:pt x="3398" y="1878"/>
                              </a:cubicBezTo>
                              <a:cubicBezTo>
                                <a:pt x="3471" y="1932"/>
                                <a:pt x="3471" y="1932"/>
                                <a:pt x="3471" y="1932"/>
                              </a:cubicBezTo>
                              <a:cubicBezTo>
                                <a:pt x="3438" y="1975"/>
                                <a:pt x="3382" y="1999"/>
                                <a:pt x="3327" y="1999"/>
                              </a:cubicBezTo>
                              <a:cubicBezTo>
                                <a:pt x="3222" y="1999"/>
                                <a:pt x="3138" y="1929"/>
                                <a:pt x="3138" y="1820"/>
                              </a:cubicBezTo>
                              <a:cubicBezTo>
                                <a:pt x="3138" y="1711"/>
                                <a:pt x="3222" y="1641"/>
                                <a:pt x="3327" y="1641"/>
                              </a:cubicBezTo>
                              <a:cubicBezTo>
                                <a:pt x="3426" y="1641"/>
                                <a:pt x="3487" y="1711"/>
                                <a:pt x="3487" y="1820"/>
                              </a:cubicBezTo>
                              <a:close/>
                              <a:moveTo>
                                <a:pt x="3382" y="1782"/>
                              </a:moveTo>
                              <a:cubicBezTo>
                                <a:pt x="3383" y="1746"/>
                                <a:pt x="3355" y="1717"/>
                                <a:pt x="3317" y="1717"/>
                              </a:cubicBezTo>
                              <a:cubicBezTo>
                                <a:pt x="3271" y="1717"/>
                                <a:pt x="3246" y="1749"/>
                                <a:pt x="3243" y="1782"/>
                              </a:cubicBezTo>
                              <a:lnTo>
                                <a:pt x="3382" y="1782"/>
                              </a:lnTo>
                              <a:close/>
                              <a:moveTo>
                                <a:pt x="3754" y="1641"/>
                              </a:moveTo>
                              <a:cubicBezTo>
                                <a:pt x="3702" y="1641"/>
                                <a:pt x="3668" y="1669"/>
                                <a:pt x="3654" y="1696"/>
                              </a:cubicBezTo>
                              <a:cubicBezTo>
                                <a:pt x="3653" y="1696"/>
                                <a:pt x="3653" y="1696"/>
                                <a:pt x="3653" y="1696"/>
                              </a:cubicBezTo>
                              <a:cubicBezTo>
                                <a:pt x="3653" y="1650"/>
                                <a:pt x="3653" y="1650"/>
                                <a:pt x="3653" y="1650"/>
                              </a:cubicBezTo>
                              <a:cubicBezTo>
                                <a:pt x="3551" y="1650"/>
                                <a:pt x="3551" y="1650"/>
                                <a:pt x="3551" y="1650"/>
                              </a:cubicBezTo>
                              <a:cubicBezTo>
                                <a:pt x="3551" y="1991"/>
                                <a:pt x="3551" y="1991"/>
                                <a:pt x="3551" y="1991"/>
                              </a:cubicBezTo>
                              <a:cubicBezTo>
                                <a:pt x="3657" y="1991"/>
                                <a:pt x="3657" y="1991"/>
                                <a:pt x="3657" y="1991"/>
                              </a:cubicBezTo>
                              <a:cubicBezTo>
                                <a:pt x="3657" y="1821"/>
                                <a:pt x="3657" y="1821"/>
                                <a:pt x="3657" y="1821"/>
                              </a:cubicBezTo>
                              <a:cubicBezTo>
                                <a:pt x="3657" y="1777"/>
                                <a:pt x="3665" y="1734"/>
                                <a:pt x="3720" y="1734"/>
                              </a:cubicBezTo>
                              <a:cubicBezTo>
                                <a:pt x="3774" y="1734"/>
                                <a:pt x="3775" y="1784"/>
                                <a:pt x="3775" y="1824"/>
                              </a:cubicBezTo>
                              <a:cubicBezTo>
                                <a:pt x="3775" y="1991"/>
                                <a:pt x="3775" y="1991"/>
                                <a:pt x="3775" y="1991"/>
                              </a:cubicBezTo>
                              <a:cubicBezTo>
                                <a:pt x="3880" y="1991"/>
                                <a:pt x="3880" y="1991"/>
                                <a:pt x="3880" y="1991"/>
                              </a:cubicBezTo>
                              <a:cubicBezTo>
                                <a:pt x="3880" y="1803"/>
                                <a:pt x="3880" y="1803"/>
                                <a:pt x="3880" y="1803"/>
                              </a:cubicBezTo>
                              <a:cubicBezTo>
                                <a:pt x="3880" y="1711"/>
                                <a:pt x="3860" y="1641"/>
                                <a:pt x="3754" y="16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7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9DAA00" id="JE1809191123JU logo Notitie heade" o:spid="_x0000_s1026" editas="canvas" style="position:absolute;margin-left:329.45pt;margin-top:0;width:265.55pt;height:111.2pt;z-index:-251657216;mso-position-horizontal-relative:page;mso-position-vertical-relative:page" coordsize="33718,1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3718;height:14122;visibility:visible;mso-wrap-style:square">
                <v:fill o:detectmouseclick="t"/>
                <v:path o:connecttype="none"/>
              </v:shape>
              <v:shape id="Freeform 14" o:spid="_x0000_s1028" style="position:absolute;left:5646;top:9328;width:5036;height:3079;visibility:visible;mso-wrap-style:square;v-text-anchor:top" coordsize="1587,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" path="m1487,692v-24,1,-48,3,-71,3c1410,695,1410,695,1410,695,1250,694,1104,668,959,610,713,514,511,343,364,112v,,,,,c364,112,364,112,364,112,327,107,283,103,246,94,181,78,114,59,53,31,39,25,13,6,,,,320,,320,,320,1129,972,1129,972,1129,972,1587,708,1587,708,1587,708v-14,-22,-49,-20,-74,-18c1504,691,1496,691,1487,692xe" fillcolor="#dae0e3" stroked="f">
                <v:path arrowok="t" o:connecttype="custom" o:connectlocs="471825,219258;449297,220208;447393,220208;304291,193276;115497,35487;115497,35487;115497,35487;78056,29784;16817,9822;0,0;0,101391;358232,307975;503555,224327;480075,218624;471825,219258" o:connectangles="0,0,0,0,0,0,0,0,0,0,0,0,0,0,0"/>
              </v:shape>
              <v:shape id="Freeform 15" o:spid="_x0000_s1029" style="position:absolute;left:9869;top:4648;width:2946;height:6896;visibility:visible;mso-wrap-style:square;v-text-anchor:top" coordsize="928,2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" path="m76,c79,4,60,11,63,15,76,39,84,66,96,90v10,23,25,46,34,70c136,174,141,189,145,203v49,143,63,281,52,422c181,819,111,1005,,1162v,,,,,c,1162,,1162,,1162v85,109,160,238,207,377c272,1733,290,1926,263,2115v-3,19,11,41,8,60c404,2098,404,2098,404,2098,928,1795,928,1795,928,1795v,-1304,,-1304,,-1304l76,xe" fillcolor="#00afcb" stroked="f">
                <v:path arrowok="t" o:connecttype="custom" o:connectlocs="24130,0;20003,4756;30480,28536;41275,50730;46038,64364;62548,198164;0,368426;0,368426;0,368426;65723,487959;83503,670586;86043,689610;128270,665196;294640,569126;294640,155677;24130,0" o:connectangles="0,0,0,0,0,0,0,0,0,0,0,0,0,0,0,0"/>
              </v:shape>
              <v:shape id="Freeform 16" o:spid="_x0000_s1030" style="position:absolute;left:5646;top:4140;width:5258;height:5677;visibility:visible;mso-wrap-style:square;v-text-anchor:top" coordsize="1657,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" path="m813,1695c1374,1505,1657,930,1468,368v-24,-70,-53,-144,-89,-206c1129,,1129,,1129,,,652,,652,,652,,1662,,1662,,1662v246,124,531,128,813,33xe" fillcolor="#ea5284" stroked="f">
                <v:path arrowok="t" o:connecttype="custom" o:connectlocs="257972,537561;465809,116709;437568,51378;358241,0;0,206779;0,527095;257972,537561" o:connectangles="0,0,0,0,0,0,0"/>
              </v:shape>
              <v:shape id="Freeform 17" o:spid="_x0000_s1031" style="position:absolute;left:6097;top:4140;width:4502;height:5632;visibility:visible;mso-wrap-style:square;v-text-anchor:top" coordsize="1418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" path="m1354,359v-5,-14,-10,-28,-16,-42c1329,293,1319,269,1308,246v-14,-29,-29,-58,-45,-85c986,,986,,986,,154,480,154,480,154,480,92,595,42,744,17,873v1,,1,,2,-1c7,941,1,1011,,1082v,9,,9,,9c,1130,3,1169,7,1209v7,72,21,145,41,218c54,1449,60,1470,67,1492v33,98,78,191,131,275c244,1773,290,1776,336,1776v114,,230,-18,343,-57c903,1644,1085,1502,1212,1324v-4,-5,-8,-10,-12,-14c1204,1314,1208,1319,1212,1324v111,-157,178,-342,194,-535c1418,648,1402,502,1354,359xe" fillcolor="#564774" stroked="f">
                <v:path arrowok="t" o:connecttype="custom" o:connectlocs="429895,113854;424815,100534;415290,78017;401003,51060;313055,0;48895,152228;5398,276865;6033,276548;0,343148;0,346002;2223,383425;15240,452562;21273,473177;62865,560391;106680,563245;215583,545168;384810,419897;381000,415457;384810,419897;446405,250225;429895,113854" o:connectangles="0,0,0,0,0,0,0,0,0,0,0,0,0,0,0,0,0,0,0,0,0"/>
              </v:shape>
              <v:shape id="Freeform 18" o:spid="_x0000_s1032" style="position:absolute;left:5646;top:6826;width:1080;height:2914;visibility:visible;mso-wrap-style:square;v-text-anchor:top" coordsize="341,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" path="m40,832c26,826,13,821,,814,,36,,36,,36,55,20,111,8,166,,151,76,144,155,143,234v,9,,9,,9c143,282,146,321,150,361v7,72,21,145,41,218c197,601,203,622,210,644v33,98,78,191,131,275c304,914,267,906,231,898,165,882,101,860,40,832xm,814v,,,,,c13,821,26,826,40,832,26,826,13,821,,814xm341,919v,,,,,c304,914,267,906,231,898v36,8,73,16,110,21xe" fillcolor="#c94a76" stroked="f">
                <v:path arrowok="t" o:connecttype="custom" o:connectlocs="12663,263873;0,258164;0,11418;52550,0;45269,74214;45269,77069;47485,114493;60465,183632;66479,204248;107950,291465;73127,284805;12663,263873;0,258164;0,258164;12663,263873;0,258164;107950,291465;107950,291465;73127,284805;107950,291465" o:connectangles="0,0,0,0,0,0,0,0,0,0,0,0,0,0,0,0,0,0,0,0"/>
                <o:lock v:ext="edit" verticies="t"/>
              </v:shape>
              <v:shape id="Freeform 19" o:spid="_x0000_s1033" style="position:absolute;left:6726;top:8337;width:4070;height:3270;visibility:visible;mso-wrap-style:square;v-text-anchor:top" coordsize="1281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" path="m1281,776v,80,-7,159,-21,236c1246,1020,1246,1020,1246,1020v-25,3,-49,5,-74,7c1163,1028,1155,1029,1146,1029v-24,2,-48,3,-71,3c1069,1032,1069,1032,1069,1032,909,1031,753,1001,608,943,361,846,147,674,,443v46,6,92,9,138,9c252,452,368,434,481,395,705,320,887,178,1014,v85,109,154,235,200,374c1259,507,1281,642,1281,775r,1xm1075,1032v23,,47,-1,71,-3c1122,1031,1098,1032,1075,1032v-6,,-6,,-6,c909,1031,753,1001,608,943v145,58,301,88,461,89l1075,1032xm1246,1020v,,,,,c1221,1023,1197,1025,1172,1027v25,-2,49,-4,74,-7xe" fillcolor="#009bb5" stroked="f">
                <v:path arrowok="t" o:connecttype="custom" o:connectlocs="407035,245903;400362,320687;395914,323222;372400,325441;364139,326074;341579,327025;339672,327025;193191,298822;0,140380;43849,143232;152837,125169;322196,0;385746,118515;407035,245586;407035,245903;341579,327025;364139,326074;341579,327025;339672,327025;193191,298822;339672,327025;341579,327025;395914,323222;395914,323222;372400,325441;395914,323222" o:connectangles="0,0,0,0,0,0,0,0,0,0,0,0,0,0,0,0,0,0,0,0,0,0,0,0,0,0"/>
                <o:lock v:ext="edit" verticies="t"/>
              </v:shape>
              <v:shape id="Freeform 20" o:spid="_x0000_s1034" style="position:absolute;left:6097;top:6781;width:3848;height:2991;visibility:visible;mso-wrap-style:square;v-text-anchor:top" coordsize="1212,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" path="m1212,490c1085,668,903,810,679,885,566,924,450,942,336,942v-46,,-92,-3,-138,-9c145,849,100,756,67,658,60,636,54,615,48,593,28,520,14,447,7,375,3,335,,296,,257v,-9,,-9,,-9c1,169,8,90,23,14,84,4,145,,206,v8,,8,,8,c603,1,973,183,1212,490xe" fillcolor="#4b3f67" stroked="f">
                <v:path arrowok="t" o:connecttype="custom" o:connectlocs="384810,155575;215583,280988;106680,299085;62865,296228;21273,208915;15240,188278;2223,119063;0,81598;0,78740;7303,4445;65405,0;67945,0;384810,155575" o:connectangles="0,0,0,0,0,0,0,0,0,0,0,0,0"/>
              </v:shape>
              <v:shape id="Freeform 21" o:spid="_x0000_s1035" style="position:absolute;left:14473;top:5060;width:12319;height:6820;visibility:visible;mso-wrap-style:square;v-text-anchor:top" coordsize="3880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" path="m108,531v-59,,-59,,-59,c49,33,49,33,49,33v308,,308,,308,c357,88,357,88,357,88v-249,,-249,,-249,c108,252,108,252,108,252v232,,232,,232,c340,307,340,307,340,307v-232,,-232,,-232,l108,531xm411,366v,-102,71,-173,168,-173c672,193,735,257,735,366v,17,,17,,17c470,383,470,383,470,383v4,57,47,106,107,106c624,489,656,472,682,439v41,32,41,32,41,32c685,521,638,539,577,539,474,539,411,462,411,366xm470,337v206,,206,,206,c674,281,638,244,577,244v-60,,-100,37,-107,93xm801,366v,-99,70,-173,173,-173c1022,193,1062,215,1092,250v1,,1,,1,c1093,,1093,,1093,v55,,55,,55,c1148,531,1148,531,1148,531v-55,,-55,,-55,c1093,472,1093,472,1093,472v-1,,-1,,-1,c1072,510,1025,539,966,539,874,539,801,465,801,366xm860,366v,69,46,122,117,122c1048,488,1093,435,1093,366v,-69,-45,-122,-116,-122c906,244,860,297,860,366xm1230,366v,-102,72,-173,169,-173c1492,193,1555,257,1555,366v,17,,17,,17c1289,383,1289,383,1289,383v5,57,48,106,108,106c1444,489,1476,472,1502,439v41,32,41,32,41,32c1504,521,1458,539,1397,539v-103,,-167,-77,-167,-173xm1289,337v207,,207,,207,c1494,281,1457,244,1397,244v-60,,-101,37,-108,93xm1640,531v55,,55,,55,c1695,370,1695,370,1695,370v,-75,29,-122,96,-122c1801,248,1811,250,1821,252v3,-55,3,-55,3,-55c1816,194,1809,193,1802,193v-55,,-95,31,-110,63c1691,256,1691,256,1691,256v,-18,-2,-37,-2,-54c1637,202,1637,202,1637,202v,22,3,48,3,78l1640,531xm2097,326v,-10,,-10,,-10c2097,269,2066,244,2015,244v-35,,-72,12,-98,36c1883,244,1883,244,1883,244v34,-34,83,-51,131,-51c2111,193,2151,240,2151,333v,141,,141,,141c2151,493,2153,514,2156,531v-52,,-52,,-52,c2100,516,2100,496,2100,481v-1,,-1,,-1,c2077,515,2040,539,1990,539v-66,,-122,-34,-122,-98c1868,333,1995,326,2075,326r22,xm2097,373v-55,,-55,,-55,c1972,373,1927,392,1927,436v,41,31,57,73,57c2063,493,2095,447,2097,394r,-21xm2280,429v,68,13,110,91,110c2391,539,2415,536,2434,527v-2,-50,-2,-50,-2,-50c2418,485,2400,488,2384,488v-49,,-49,-33,-49,-75c2335,248,2335,248,2335,248v97,,97,,97,c2432,202,2432,202,2432,202v-97,,-97,,-97,c2335,108,2335,108,2335,108v-55,,-55,,-55,c2280,202,2280,202,2280,202v-72,,-72,,-72,c2208,248,2208,248,2208,248v72,,72,,72,l2280,429xm2504,531v55,,55,,55,c2559,202,2559,202,2559,202v-55,,-55,,-55,l2504,531xm2531,113v24,,40,-16,40,-40c2571,52,2554,33,2531,33v-22,,-40,19,-40,40c2491,97,2508,113,2531,113xm2815,539v-103,,-166,-77,-166,-173c2649,264,2720,193,2817,193v93,,156,64,156,173c2973,383,2973,383,2973,383v-265,,-265,,-265,c2712,440,2755,489,2815,489v47,,79,-17,105,-50c2961,471,2961,471,2961,471v-38,50,-85,68,-146,68xm2708,337v206,,206,,206,c2912,281,2876,244,2815,244v-60,,-100,37,-107,93xm147,879v2,,2,,2,c274,1261,274,1261,274,1261v84,,84,,84,c489,879,489,879,489,879v1,,1,,1,c490,1261,490,1261,490,1261v110,,110,,110,c600,763,600,763,600,763v-165,,-165,,-165,c319,1088,319,1088,319,1088v-1,,-1,,-1,c203,763,203,763,203,763v-165,,-165,,-165,c38,1261,38,1261,38,1261v109,,109,,109,l147,879xm1027,1123v-245,,-245,,-245,c791,1163,821,1189,862,1189v34,,57,-17,75,-41c1011,1202,1011,1202,1011,1202v-34,43,-90,67,-144,67c761,1269,677,1199,677,1090v,-109,84,-179,190,-179c965,911,1027,981,1027,1090r,33xm921,1051v1,-35,-26,-64,-64,-64c810,987,785,1018,782,1051r139,xm1246,1269v-101,,-168,-73,-168,-176c1078,998,1137,911,1234,911v44,,84,12,108,45c1344,956,1344,956,1344,956v,-226,,-226,,-226c1449,730,1449,730,1449,730v,531,,531,,531c1352,1261,1352,1261,1352,1261v,-45,,-45,,-45c1351,1216,1351,1216,1351,1216v-17,24,-57,53,-105,53xm1352,1090v,-51,-32,-86,-84,-86c1215,1004,1183,1039,1183,1090v,51,32,86,85,86c1320,1176,1352,1141,1352,1090xm1526,812v,34,28,61,61,61c1621,873,1648,846,1648,812v,-34,-27,-61,-61,-61c1554,751,1526,778,1526,812xm1535,1261v105,,105,,105,c1640,919,1640,919,1640,919v-105,,-105,,-105,l1535,1261xm1704,1026v,130,178,84,178,139c1882,1183,1858,1189,1834,1189v-32,,-55,-13,-75,-37c1695,1223,1695,1223,1695,1223v34,34,87,46,135,46c1903,1269,1987,1244,1987,1157v,-130,-178,-87,-178,-138c1809,999,1830,991,1848,991v25,,46,10,61,29c1974,956,1974,956,1974,956v-32,-34,-82,-45,-127,-45c1776,911,1704,946,1704,1026xm2220,1004v22,,42,11,52,26c2342,957,2342,957,2342,957v-33,-34,-82,-46,-122,-46c2115,911,2031,981,2031,1090v,109,84,179,189,179c2260,1269,2309,1257,2342,1224v-70,-74,-70,-74,-70,-74c2260,1165,2243,1176,2220,1176v-52,,-84,-35,-84,-86c2136,1039,2168,1004,2220,1004xm2603,1094v,167,,167,,167c2708,1261,2708,1261,2708,1261v,-188,,-188,,-188c2708,981,2689,911,2582,911v-51,,-86,28,-96,55c2485,966,2485,966,2485,966v,-236,,-236,,-236c2380,730,2380,730,2380,730v,531,,531,,531c2485,1261,2485,1261,2485,1261v,-170,,-170,,-170c2485,1047,2493,1004,2548,1004v54,,55,50,55,90xm130,1633v,-37,43,-51,74,-51c231,1582,266,1593,284,1615v75,-82,75,-82,75,-82c317,1496,262,1481,206,1481v-97,,-189,55,-189,162c17,1808,250,1759,250,1850v,36,-40,52,-76,52c137,1902,101,1885,78,1855,,1941,,1941,,1941v48,44,104,63,168,63c270,2004,359,1951,359,1840v,-174,-229,-116,-229,-207xm808,1817v,95,-59,182,-156,182c609,1999,568,1987,544,1954v-1,,-1,,-1,c543,2151,543,2151,543,2151v-106,,-106,,-106,c437,1650,437,1650,437,1650v97,,97,,97,c534,1695,534,1695,534,1695v2,,2,,2,c552,1670,593,1641,640,1641v102,,168,73,168,176xm703,1820v,-51,-32,-86,-84,-86c566,1734,534,1769,534,1820v,52,32,87,85,87c671,1907,703,1872,703,1820xm1209,1820v,33,,33,,33c965,1853,965,1853,965,1853v8,40,39,66,79,66c1079,1919,1102,1902,1119,1878v74,54,74,54,74,54c1159,1975,1104,1999,1049,1999v-105,,-189,-70,-189,-179c860,1711,944,1641,1049,1641v99,,160,70,160,179xm1104,1782v1,-36,-27,-65,-65,-65c993,1717,968,1749,965,1782r139,xm1452,1734v22,,42,11,52,26c1574,1687,1574,1687,1574,1687v-33,-34,-82,-46,-122,-46c1347,1641,1263,1711,1263,1820v,109,84,179,189,179c1492,1999,1541,1987,1574,1954v-70,-73,-70,-73,-70,-73c1492,1895,1476,1907,1452,1907v-52,,-84,-35,-84,-87c1368,1769,1400,1734,1452,1734xm1666,1481v-34,,-61,27,-61,61c1605,1576,1632,1603,1666,1603v34,,61,-27,61,-61c1727,1508,1700,1481,1666,1481xm1613,1991v106,,106,,106,c1719,1650,1719,1650,1719,1650v-106,,-106,,-106,l1613,1991xm2106,1817v,174,,174,,174c2009,1991,2009,1991,2009,1991v,-43,,-43,,-43c2007,1948,2007,1948,2007,1948v-23,37,-65,51,-108,51c1835,1999,1778,1963,1778,1894v,-118,143,-120,231,-120c2009,1737,1978,1713,1941,1713v-34,,-63,15,-85,41c1799,1696,1799,1696,1799,1696v39,-37,95,-55,151,-55c2073,1641,2106,1704,2106,1817xm2009,1841v-26,,-26,,-26,c1950,1841,1879,1844,1879,1890v,26,26,38,50,38c1970,1928,2009,1906,2009,1864r,-23xm2173,1991v106,,106,,106,c2279,1460,2279,1460,2279,1460v-106,,-106,,-106,l2173,1991xm2408,1481v-33,,-61,27,-61,61c2347,1576,2375,1603,2408,1603v34,,62,-27,62,-61c2470,1508,2442,1481,2408,1481xm2356,1991v105,,105,,105,c2461,1650,2461,1650,2461,1650v-105,,-105,,-105,l2356,1991xm2630,1749v,-20,22,-28,39,-28c2694,1721,2715,1731,2730,1750v65,-64,65,-64,65,-64c2763,1652,2713,1641,2668,1641v-71,,-143,35,-143,115c2525,1886,2703,1840,2703,1895v,18,-24,24,-48,24c2623,1919,2600,1906,2581,1882v-64,71,-64,71,-64,71c2550,1987,2603,1999,2651,1999v73,,157,-25,157,-112c2808,1757,2630,1800,2630,1749xm3002,1548v-105,,-105,,-105,c2897,1650,2897,1650,2897,1650v-68,,-68,,-68,c2829,1734,2829,1734,2829,1734v68,,68,,68,c2897,1896,2897,1896,2897,1896v,75,54,103,124,103c3046,1999,3072,1997,3095,1989v,-88,,-88,,-88c3086,1909,3063,1911,3052,1911v-46,,-50,-27,-50,-63c3002,1734,3002,1734,3002,1734v93,,93,,93,c3095,1650,3095,1650,3095,1650v-93,,-93,,-93,l3002,1548xm3487,1820v,33,,33,,33c3243,1853,3243,1853,3243,1853v8,40,39,66,79,66c3357,1919,3380,1902,3398,1878v73,54,73,54,73,54c3438,1975,3382,1999,3327,1999v-105,,-189,-70,-189,-179c3138,1711,3222,1641,3327,1641v99,,160,70,160,179xm3382,1782v1,-36,-27,-65,-65,-65c3271,1717,3246,1749,3243,1782r139,xm3754,1641v-52,,-86,28,-100,55c3653,1696,3653,1696,3653,1696v,-46,,-46,,-46c3551,1650,3551,1650,3551,1650v,341,,341,,341c3657,1991,3657,1991,3657,1991v,-170,,-170,,-170c3657,1777,3665,1734,3720,1734v54,,55,50,55,90c3775,1991,3775,1991,3775,1991v105,,105,,105,c3880,1803,3880,1803,3880,1803v,-92,-20,-162,-126,-162xe" fillcolor="#00273c" stroked="f">
                <v:path arrowok="t" o:connecttype="custom" o:connectlocs="34290,79898;233363,116043;130493,116043;346710,79264;346710,149651;273050,116043;476885,139188;409258,106848;572135,61192;665798,103361;682943,150285;658813,103361;665798,118262;741363,78630;701040,64046;795020,64046;893763,170894;927100,139188;46673,278693;190500,399809;12065,399809;320993,381103;272098,312935;426720,303107;395605,402346;503873,276791;487363,291376;581025,402346;541020,325301;743585,388078;859790,399809;755650,399809;90170,512047;0,615408;172403,619530;203200,520291;383858,577044;273050,577044;461010,549777;477520,596385;548323,488902;668655,576093;637858,562459;629603,583702;723583,462903;764540,469562;847408,545655;819468,596702;919798,523144;982663,602726;953135,490805;1056323,633797;1073785,564996;1161098,631261;1191895,520291" o:connectangles="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  <w:p w14:paraId="1697ECDE" w14:textId="42D85885" w:rsidR="00CD7AAF" w:rsidRDefault="00191A0F">
    <w:pPr>
      <w:pStyle w:val="Kopteks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0C8C6E7" wp14:editId="3183449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3081528" cy="1028700"/>
          <wp:effectExtent l="0" t="0" r="508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1528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33291"/>
    <w:multiLevelType w:val="hybridMultilevel"/>
    <w:tmpl w:val="78F030A4"/>
    <w:lvl w:ilvl="0" w:tplc="1EBA2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FB0A3D"/>
    <w:multiLevelType w:val="multilevel"/>
    <w:tmpl w:val="9E50E438"/>
    <w:styleLink w:val="OpsommingbolletjeFMS"/>
    <w:lvl w:ilvl="0">
      <w:start w:val="1"/>
      <w:numFmt w:val="bullet"/>
      <w:pStyle w:val="Opsommingbolletje1eniveauFMS"/>
      <w:lvlText w:val="•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bolletje2eniveauFMS"/>
      <w:lvlText w:val="•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bolletje3eniveauFMS"/>
      <w:lvlText w:val="•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0BC24928"/>
    <w:multiLevelType w:val="multilevel"/>
    <w:tmpl w:val="B4BACAD8"/>
    <w:styleLink w:val="OpsommingstreepjeFMS"/>
    <w:lvl w:ilvl="0">
      <w:start w:val="1"/>
      <w:numFmt w:val="bullet"/>
      <w:pStyle w:val="Opsommingstreepje1eniveauFMS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FMS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FMS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0EA27EB4"/>
    <w:multiLevelType w:val="multilevel"/>
    <w:tmpl w:val="B0F889DC"/>
    <w:lvl w:ilvl="0">
      <w:start w:val="1"/>
      <w:numFmt w:val="decimal"/>
      <w:pStyle w:val="Kop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14" w15:restartNumberingAfterBreak="0">
    <w:nsid w:val="0F1B3264"/>
    <w:multiLevelType w:val="hybridMultilevel"/>
    <w:tmpl w:val="FA40EECC"/>
    <w:lvl w:ilvl="0" w:tplc="0413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82879C7"/>
    <w:multiLevelType w:val="multilevel"/>
    <w:tmpl w:val="89367262"/>
    <w:numStyleLink w:val="OpsommingnummerFMS"/>
  </w:abstractNum>
  <w:abstractNum w:abstractNumId="18" w15:restartNumberingAfterBreak="0">
    <w:nsid w:val="20256C62"/>
    <w:multiLevelType w:val="hybridMultilevel"/>
    <w:tmpl w:val="F078C9FC"/>
    <w:lvl w:ilvl="0" w:tplc="1B1674CA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E26C7D"/>
    <w:multiLevelType w:val="hybridMultilevel"/>
    <w:tmpl w:val="8B4A37AE"/>
    <w:lvl w:ilvl="0" w:tplc="BCA80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665843"/>
    <w:multiLevelType w:val="multilevel"/>
    <w:tmpl w:val="90A8103A"/>
    <w:styleLink w:val="BijlagenummeringFMS"/>
    <w:lvl w:ilvl="0">
      <w:start w:val="1"/>
      <w:numFmt w:val="decimal"/>
      <w:pStyle w:val="Bijlagekop1FMS"/>
      <w:suff w:val="space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FMS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21" w15:restartNumberingAfterBreak="0">
    <w:nsid w:val="2D7E06B0"/>
    <w:multiLevelType w:val="multilevel"/>
    <w:tmpl w:val="9200769E"/>
    <w:styleLink w:val="OpsommingkleineletterFMS"/>
    <w:lvl w:ilvl="0">
      <w:start w:val="1"/>
      <w:numFmt w:val="lowerLetter"/>
      <w:pStyle w:val="Opsommingkleineletter1eniveauFMS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FMS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FMS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22" w15:restartNumberingAfterBreak="0">
    <w:nsid w:val="2FFB7B1D"/>
    <w:multiLevelType w:val="hybridMultilevel"/>
    <w:tmpl w:val="97621626"/>
    <w:lvl w:ilvl="0" w:tplc="7A9C49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8A2A0C"/>
    <w:multiLevelType w:val="multilevel"/>
    <w:tmpl w:val="89367262"/>
    <w:styleLink w:val="OpsommingnummerFMS"/>
    <w:lvl w:ilvl="0">
      <w:start w:val="1"/>
      <w:numFmt w:val="decimal"/>
      <w:pStyle w:val="Opsommingnummer1eniveauFMS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FMS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FMS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4" w15:restartNumberingAfterBreak="0">
    <w:nsid w:val="3ED81AAD"/>
    <w:multiLevelType w:val="hybridMultilevel"/>
    <w:tmpl w:val="4E184846"/>
    <w:lvl w:ilvl="0" w:tplc="3C76F1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EF61F8"/>
    <w:multiLevelType w:val="multilevel"/>
    <w:tmpl w:val="B80072F2"/>
    <w:styleLink w:val="KopnummeringFMS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6" w15:restartNumberingAfterBreak="0">
    <w:nsid w:val="45FC0561"/>
    <w:multiLevelType w:val="hybridMultilevel"/>
    <w:tmpl w:val="E024644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A60AA0"/>
    <w:multiLevelType w:val="multilevel"/>
    <w:tmpl w:val="C9FA2D30"/>
    <w:styleLink w:val="OpsommingopenrondjeFMS"/>
    <w:lvl w:ilvl="0">
      <w:start w:val="1"/>
      <w:numFmt w:val="bullet"/>
      <w:pStyle w:val="Opsommingopenrondje1eniveauFMS"/>
      <w:lvlText w:val="○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openrondje2eniveauFMS"/>
      <w:lvlText w:val="○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openrondje3eniveauFMS"/>
      <w:lvlText w:val="○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○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○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○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○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○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○"/>
      <w:lvlJc w:val="left"/>
      <w:pPr>
        <w:ind w:left="2556" w:hanging="284"/>
      </w:pPr>
      <w:rPr>
        <w:rFonts w:hint="default"/>
      </w:rPr>
    </w:lvl>
  </w:abstractNum>
  <w:abstractNum w:abstractNumId="28" w15:restartNumberingAfterBreak="0">
    <w:nsid w:val="49E04A53"/>
    <w:multiLevelType w:val="multilevel"/>
    <w:tmpl w:val="7FB6E594"/>
    <w:styleLink w:val="AgendapuntlijstFMS"/>
    <w:lvl w:ilvl="0">
      <w:start w:val="1"/>
      <w:numFmt w:val="decimal"/>
      <w:pStyle w:val="AgendapuntFMS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C81112"/>
    <w:multiLevelType w:val="multilevel"/>
    <w:tmpl w:val="8576664C"/>
    <w:numStyleLink w:val="OpsommingtekenFMS"/>
  </w:abstractNum>
  <w:abstractNum w:abstractNumId="31" w15:restartNumberingAfterBreak="0">
    <w:nsid w:val="53B34C86"/>
    <w:multiLevelType w:val="hybridMultilevel"/>
    <w:tmpl w:val="873698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BA1C4B"/>
    <w:multiLevelType w:val="hybridMultilevel"/>
    <w:tmpl w:val="2FE6EC3E"/>
    <w:lvl w:ilvl="0" w:tplc="3C76F1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55565F"/>
    <w:multiLevelType w:val="hybridMultilevel"/>
    <w:tmpl w:val="446AF0DE"/>
    <w:lvl w:ilvl="0" w:tplc="B8ECD8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6D60792"/>
    <w:multiLevelType w:val="hybridMultilevel"/>
    <w:tmpl w:val="22EAF1E8"/>
    <w:lvl w:ilvl="0" w:tplc="04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C2661D7"/>
    <w:multiLevelType w:val="hybridMultilevel"/>
    <w:tmpl w:val="9C40AA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25503B"/>
    <w:multiLevelType w:val="hybridMultilevel"/>
    <w:tmpl w:val="26BC818A"/>
    <w:lvl w:ilvl="0" w:tplc="1B1674CA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89237C"/>
    <w:multiLevelType w:val="hybridMultilevel"/>
    <w:tmpl w:val="25825E06"/>
    <w:lvl w:ilvl="0" w:tplc="0413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F335A0"/>
    <w:multiLevelType w:val="multilevel"/>
    <w:tmpl w:val="8576664C"/>
    <w:styleLink w:val="OpsommingtekenFMS"/>
    <w:lvl w:ilvl="0">
      <w:start w:val="1"/>
      <w:numFmt w:val="bullet"/>
      <w:pStyle w:val="Opsommingteken1eniveauFMS"/>
      <w:lvlText w:val="•"/>
      <w:lvlJc w:val="left"/>
      <w:pPr>
        <w:ind w:left="284" w:hanging="284"/>
      </w:pPr>
      <w:rPr>
        <w:rFonts w:ascii="Times New Roman" w:hAnsi="Times New Roman" w:cs="Times New Roman" w:hint="default"/>
        <w:color w:val="00AECB" w:themeColor="accent2"/>
      </w:rPr>
    </w:lvl>
    <w:lvl w:ilvl="1">
      <w:start w:val="1"/>
      <w:numFmt w:val="bullet"/>
      <w:pStyle w:val="Opsommingteken2eniveauFMS"/>
      <w:lvlText w:val="–"/>
      <w:lvlJc w:val="left"/>
      <w:pPr>
        <w:ind w:left="568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pStyle w:val="Opsommingteken3eniveauFMS"/>
      <w:lvlText w:val="&gt;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hint="default"/>
        <w:color w:val="000000" w:themeColor="text1"/>
      </w:rPr>
    </w:lvl>
  </w:abstractNum>
  <w:abstractNum w:abstractNumId="39" w15:restartNumberingAfterBreak="0">
    <w:nsid w:val="6C1B086A"/>
    <w:multiLevelType w:val="hybridMultilevel"/>
    <w:tmpl w:val="DAF0D42A"/>
    <w:lvl w:ilvl="0" w:tplc="03CC1906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644DD"/>
    <w:multiLevelType w:val="multilevel"/>
    <w:tmpl w:val="9E50E438"/>
    <w:numStyleLink w:val="OpsommingbolletjeFMS"/>
  </w:abstractNum>
  <w:abstractNum w:abstractNumId="41" w15:restartNumberingAfterBreak="0">
    <w:nsid w:val="6CAB1E63"/>
    <w:multiLevelType w:val="multilevel"/>
    <w:tmpl w:val="7FB6E594"/>
    <w:numStyleLink w:val="AgendapuntlijstFMS"/>
  </w:abstractNum>
  <w:abstractNum w:abstractNumId="42" w15:restartNumberingAfterBreak="0">
    <w:nsid w:val="6E173BED"/>
    <w:multiLevelType w:val="hybridMultilevel"/>
    <w:tmpl w:val="0E123A6C"/>
    <w:lvl w:ilvl="0" w:tplc="65004182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color w:val="808080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6E7370EC"/>
    <w:multiLevelType w:val="multilevel"/>
    <w:tmpl w:val="9200769E"/>
    <w:numStyleLink w:val="OpsommingkleineletterFMS"/>
  </w:abstractNum>
  <w:abstractNum w:abstractNumId="44" w15:restartNumberingAfterBreak="0">
    <w:nsid w:val="70EC4E8C"/>
    <w:multiLevelType w:val="multilevel"/>
    <w:tmpl w:val="C9FA2D30"/>
    <w:numStyleLink w:val="OpsommingopenrondjeFMS"/>
  </w:abstractNum>
  <w:abstractNum w:abstractNumId="45" w15:restartNumberingAfterBreak="0">
    <w:nsid w:val="71CF6301"/>
    <w:multiLevelType w:val="hybridMultilevel"/>
    <w:tmpl w:val="134A4C6C"/>
    <w:lvl w:ilvl="0" w:tplc="1D72E34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B904B2"/>
    <w:multiLevelType w:val="hybridMultilevel"/>
    <w:tmpl w:val="0248C9B2"/>
    <w:lvl w:ilvl="0" w:tplc="04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 w15:restartNumberingAfterBreak="0">
    <w:nsid w:val="79AE6CDF"/>
    <w:multiLevelType w:val="multilevel"/>
    <w:tmpl w:val="B4BACAD8"/>
    <w:numStyleLink w:val="OpsommingstreepjeFMS"/>
  </w:abstractNum>
  <w:num w:numId="1" w16cid:durableId="1075708641">
    <w:abstractNumId w:val="11"/>
  </w:num>
  <w:num w:numId="2" w16cid:durableId="346252353">
    <w:abstractNumId w:val="23"/>
  </w:num>
  <w:num w:numId="3" w16cid:durableId="1715888719">
    <w:abstractNumId w:val="27"/>
  </w:num>
  <w:num w:numId="4" w16cid:durableId="309679463">
    <w:abstractNumId w:val="12"/>
  </w:num>
  <w:num w:numId="5" w16cid:durableId="1341201122">
    <w:abstractNumId w:val="29"/>
  </w:num>
  <w:num w:numId="6" w16cid:durableId="1441333665">
    <w:abstractNumId w:val="16"/>
  </w:num>
  <w:num w:numId="7" w16cid:durableId="1450124129">
    <w:abstractNumId w:val="15"/>
  </w:num>
  <w:num w:numId="8" w16cid:durableId="151264262">
    <w:abstractNumId w:val="21"/>
  </w:num>
  <w:num w:numId="9" w16cid:durableId="8604362">
    <w:abstractNumId w:val="25"/>
  </w:num>
  <w:num w:numId="10" w16cid:durableId="273563594">
    <w:abstractNumId w:val="38"/>
  </w:num>
  <w:num w:numId="11" w16cid:durableId="1976715117">
    <w:abstractNumId w:val="20"/>
  </w:num>
  <w:num w:numId="12" w16cid:durableId="1590114270">
    <w:abstractNumId w:val="9"/>
  </w:num>
  <w:num w:numId="13" w16cid:durableId="1936405224">
    <w:abstractNumId w:val="7"/>
  </w:num>
  <w:num w:numId="14" w16cid:durableId="396127058">
    <w:abstractNumId w:val="6"/>
  </w:num>
  <w:num w:numId="15" w16cid:durableId="1193227843">
    <w:abstractNumId w:val="5"/>
  </w:num>
  <w:num w:numId="16" w16cid:durableId="443154934">
    <w:abstractNumId w:val="4"/>
  </w:num>
  <w:num w:numId="17" w16cid:durableId="1493064780">
    <w:abstractNumId w:val="8"/>
  </w:num>
  <w:num w:numId="18" w16cid:durableId="768739074">
    <w:abstractNumId w:val="3"/>
  </w:num>
  <w:num w:numId="19" w16cid:durableId="558438461">
    <w:abstractNumId w:val="2"/>
  </w:num>
  <w:num w:numId="20" w16cid:durableId="663320642">
    <w:abstractNumId w:val="1"/>
  </w:num>
  <w:num w:numId="21" w16cid:durableId="2043625463">
    <w:abstractNumId w:val="0"/>
  </w:num>
  <w:num w:numId="22" w16cid:durableId="980891426">
    <w:abstractNumId w:val="43"/>
  </w:num>
  <w:num w:numId="23" w16cid:durableId="217479784">
    <w:abstractNumId w:val="17"/>
  </w:num>
  <w:num w:numId="24" w16cid:durableId="945429058">
    <w:abstractNumId w:val="28"/>
  </w:num>
  <w:num w:numId="25" w16cid:durableId="1781559500">
    <w:abstractNumId w:val="41"/>
  </w:num>
  <w:num w:numId="26" w16cid:durableId="613948787">
    <w:abstractNumId w:val="40"/>
  </w:num>
  <w:num w:numId="27" w16cid:durableId="1590381921">
    <w:abstractNumId w:val="44"/>
  </w:num>
  <w:num w:numId="28" w16cid:durableId="726414826">
    <w:abstractNumId w:val="47"/>
  </w:num>
  <w:num w:numId="29" w16cid:durableId="1980723801">
    <w:abstractNumId w:val="13"/>
  </w:num>
  <w:num w:numId="30" w16cid:durableId="1149522206">
    <w:abstractNumId w:val="30"/>
  </w:num>
  <w:num w:numId="31" w16cid:durableId="297691917">
    <w:abstractNumId w:val="20"/>
  </w:num>
  <w:num w:numId="32" w16cid:durableId="1598751989">
    <w:abstractNumId w:val="31"/>
  </w:num>
  <w:num w:numId="33" w16cid:durableId="1754088233">
    <w:abstractNumId w:val="18"/>
  </w:num>
  <w:num w:numId="34" w16cid:durableId="1061975678">
    <w:abstractNumId w:val="36"/>
  </w:num>
  <w:num w:numId="35" w16cid:durableId="1467509998">
    <w:abstractNumId w:val="26"/>
  </w:num>
  <w:num w:numId="36" w16cid:durableId="1314991135">
    <w:abstractNumId w:val="39"/>
  </w:num>
  <w:num w:numId="37" w16cid:durableId="202988002">
    <w:abstractNumId w:val="32"/>
  </w:num>
  <w:num w:numId="38" w16cid:durableId="1672176085">
    <w:abstractNumId w:val="24"/>
  </w:num>
  <w:num w:numId="39" w16cid:durableId="1422797279">
    <w:abstractNumId w:val="22"/>
  </w:num>
  <w:num w:numId="40" w16cid:durableId="57242916">
    <w:abstractNumId w:val="33"/>
  </w:num>
  <w:num w:numId="41" w16cid:durableId="1504541480">
    <w:abstractNumId w:val="35"/>
  </w:num>
  <w:num w:numId="42" w16cid:durableId="231084816">
    <w:abstractNumId w:val="19"/>
  </w:num>
  <w:num w:numId="43" w16cid:durableId="1633249641">
    <w:abstractNumId w:val="10"/>
  </w:num>
  <w:num w:numId="44" w16cid:durableId="1540045519">
    <w:abstractNumId w:val="45"/>
  </w:num>
  <w:num w:numId="45" w16cid:durableId="1520119140">
    <w:abstractNumId w:val="42"/>
  </w:num>
  <w:num w:numId="46" w16cid:durableId="554662231">
    <w:abstractNumId w:val="34"/>
  </w:num>
  <w:num w:numId="47" w16cid:durableId="1145853200">
    <w:abstractNumId w:val="46"/>
  </w:num>
  <w:num w:numId="48" w16cid:durableId="283196411">
    <w:abstractNumId w:val="14"/>
  </w:num>
  <w:num w:numId="49" w16cid:durableId="1317756543">
    <w:abstractNumId w:val="3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activeWritingStyle w:appName="MSWord" w:lang="nl-NL" w:vendorID="1" w:dllVersion="512" w:checkStyle="1"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D0E"/>
    <w:rsid w:val="00002B7E"/>
    <w:rsid w:val="00004562"/>
    <w:rsid w:val="00006237"/>
    <w:rsid w:val="0000663D"/>
    <w:rsid w:val="000070A3"/>
    <w:rsid w:val="00010D95"/>
    <w:rsid w:val="00011BFA"/>
    <w:rsid w:val="00012581"/>
    <w:rsid w:val="00012FD6"/>
    <w:rsid w:val="00013999"/>
    <w:rsid w:val="000145C9"/>
    <w:rsid w:val="0001577E"/>
    <w:rsid w:val="00023A74"/>
    <w:rsid w:val="00024720"/>
    <w:rsid w:val="0002562D"/>
    <w:rsid w:val="0002658B"/>
    <w:rsid w:val="000267E7"/>
    <w:rsid w:val="000317E3"/>
    <w:rsid w:val="0003377A"/>
    <w:rsid w:val="00035232"/>
    <w:rsid w:val="00036884"/>
    <w:rsid w:val="00040E51"/>
    <w:rsid w:val="000418EF"/>
    <w:rsid w:val="00042D3F"/>
    <w:rsid w:val="00043962"/>
    <w:rsid w:val="00044D68"/>
    <w:rsid w:val="0004513F"/>
    <w:rsid w:val="00050A1B"/>
    <w:rsid w:val="00050D4B"/>
    <w:rsid w:val="000514E5"/>
    <w:rsid w:val="0005205D"/>
    <w:rsid w:val="00052426"/>
    <w:rsid w:val="00052FF4"/>
    <w:rsid w:val="00053E43"/>
    <w:rsid w:val="0005430B"/>
    <w:rsid w:val="00055F07"/>
    <w:rsid w:val="0005732F"/>
    <w:rsid w:val="0006246A"/>
    <w:rsid w:val="00064F46"/>
    <w:rsid w:val="00066DF0"/>
    <w:rsid w:val="00074086"/>
    <w:rsid w:val="00074DAC"/>
    <w:rsid w:val="0007714E"/>
    <w:rsid w:val="00081A58"/>
    <w:rsid w:val="00086982"/>
    <w:rsid w:val="00087193"/>
    <w:rsid w:val="00087625"/>
    <w:rsid w:val="0009435F"/>
    <w:rsid w:val="0009698A"/>
    <w:rsid w:val="000A1B78"/>
    <w:rsid w:val="000A3391"/>
    <w:rsid w:val="000B0ED7"/>
    <w:rsid w:val="000B20F0"/>
    <w:rsid w:val="000B37FD"/>
    <w:rsid w:val="000B5310"/>
    <w:rsid w:val="000B6CDD"/>
    <w:rsid w:val="000C0969"/>
    <w:rsid w:val="000C0F20"/>
    <w:rsid w:val="000C1A1A"/>
    <w:rsid w:val="000C2790"/>
    <w:rsid w:val="000C7575"/>
    <w:rsid w:val="000D06B6"/>
    <w:rsid w:val="000D0F32"/>
    <w:rsid w:val="000D111B"/>
    <w:rsid w:val="000D1F4E"/>
    <w:rsid w:val="000D6531"/>
    <w:rsid w:val="000D6AB7"/>
    <w:rsid w:val="000E1539"/>
    <w:rsid w:val="000E3179"/>
    <w:rsid w:val="000E55A1"/>
    <w:rsid w:val="000E6E43"/>
    <w:rsid w:val="000E7830"/>
    <w:rsid w:val="000E7EDD"/>
    <w:rsid w:val="000F0798"/>
    <w:rsid w:val="000F16B2"/>
    <w:rsid w:val="000F213A"/>
    <w:rsid w:val="000F24F9"/>
    <w:rsid w:val="000F2D93"/>
    <w:rsid w:val="000F4A82"/>
    <w:rsid w:val="000F650E"/>
    <w:rsid w:val="00100B98"/>
    <w:rsid w:val="00101E08"/>
    <w:rsid w:val="00104577"/>
    <w:rsid w:val="00106601"/>
    <w:rsid w:val="00106E9F"/>
    <w:rsid w:val="00110A9F"/>
    <w:rsid w:val="00114CEF"/>
    <w:rsid w:val="001156C2"/>
    <w:rsid w:val="001170AE"/>
    <w:rsid w:val="00122DED"/>
    <w:rsid w:val="0012542B"/>
    <w:rsid w:val="00125CEF"/>
    <w:rsid w:val="00132265"/>
    <w:rsid w:val="00132B12"/>
    <w:rsid w:val="0013472B"/>
    <w:rsid w:val="00134E43"/>
    <w:rsid w:val="00135A2A"/>
    <w:rsid w:val="00135E7B"/>
    <w:rsid w:val="00136A5F"/>
    <w:rsid w:val="00137275"/>
    <w:rsid w:val="00137CBB"/>
    <w:rsid w:val="001400FA"/>
    <w:rsid w:val="00140528"/>
    <w:rsid w:val="00145B8E"/>
    <w:rsid w:val="0014640F"/>
    <w:rsid w:val="00147893"/>
    <w:rsid w:val="00152E4D"/>
    <w:rsid w:val="00156EEA"/>
    <w:rsid w:val="00156F11"/>
    <w:rsid w:val="001579D8"/>
    <w:rsid w:val="00161B91"/>
    <w:rsid w:val="001639F5"/>
    <w:rsid w:val="00165932"/>
    <w:rsid w:val="00173074"/>
    <w:rsid w:val="0018093D"/>
    <w:rsid w:val="00186196"/>
    <w:rsid w:val="00187A59"/>
    <w:rsid w:val="001901E5"/>
    <w:rsid w:val="00190343"/>
    <w:rsid w:val="00191A0F"/>
    <w:rsid w:val="001A086B"/>
    <w:rsid w:val="001A22F6"/>
    <w:rsid w:val="001A2559"/>
    <w:rsid w:val="001A3C57"/>
    <w:rsid w:val="001A49BD"/>
    <w:rsid w:val="001A7015"/>
    <w:rsid w:val="001A767A"/>
    <w:rsid w:val="001B1917"/>
    <w:rsid w:val="001B1B37"/>
    <w:rsid w:val="001B23B1"/>
    <w:rsid w:val="001B24C3"/>
    <w:rsid w:val="001B4C7E"/>
    <w:rsid w:val="001C11BE"/>
    <w:rsid w:val="001C375B"/>
    <w:rsid w:val="001C41C4"/>
    <w:rsid w:val="001C6232"/>
    <w:rsid w:val="001C63E7"/>
    <w:rsid w:val="001D2384"/>
    <w:rsid w:val="001D2A06"/>
    <w:rsid w:val="001E0F47"/>
    <w:rsid w:val="001E17E7"/>
    <w:rsid w:val="001E2293"/>
    <w:rsid w:val="001E34AC"/>
    <w:rsid w:val="001E5F7F"/>
    <w:rsid w:val="001E6C13"/>
    <w:rsid w:val="001F024D"/>
    <w:rsid w:val="001F0A03"/>
    <w:rsid w:val="001F4902"/>
    <w:rsid w:val="001F551F"/>
    <w:rsid w:val="001F55AB"/>
    <w:rsid w:val="001F5B4F"/>
    <w:rsid w:val="001F5C28"/>
    <w:rsid w:val="001F6547"/>
    <w:rsid w:val="001F6B99"/>
    <w:rsid w:val="001F6D18"/>
    <w:rsid w:val="00204B61"/>
    <w:rsid w:val="00204F32"/>
    <w:rsid w:val="0020548B"/>
    <w:rsid w:val="00205CE5"/>
    <w:rsid w:val="0020607F"/>
    <w:rsid w:val="00206CC0"/>
    <w:rsid w:val="00206E2A"/>
    <w:rsid w:val="00206FF8"/>
    <w:rsid w:val="002074B2"/>
    <w:rsid w:val="002120FA"/>
    <w:rsid w:val="002129CC"/>
    <w:rsid w:val="00213749"/>
    <w:rsid w:val="002139DE"/>
    <w:rsid w:val="00216489"/>
    <w:rsid w:val="00220A9C"/>
    <w:rsid w:val="00225889"/>
    <w:rsid w:val="00230B64"/>
    <w:rsid w:val="00231885"/>
    <w:rsid w:val="00231D3F"/>
    <w:rsid w:val="00236DE9"/>
    <w:rsid w:val="002372B6"/>
    <w:rsid w:val="00242226"/>
    <w:rsid w:val="00242DCD"/>
    <w:rsid w:val="002441B5"/>
    <w:rsid w:val="002467A7"/>
    <w:rsid w:val="002478D7"/>
    <w:rsid w:val="002518D2"/>
    <w:rsid w:val="00252B9A"/>
    <w:rsid w:val="00254088"/>
    <w:rsid w:val="00256039"/>
    <w:rsid w:val="00257AA9"/>
    <w:rsid w:val="00262D4E"/>
    <w:rsid w:val="00263F11"/>
    <w:rsid w:val="002646C8"/>
    <w:rsid w:val="0026721F"/>
    <w:rsid w:val="0026777E"/>
    <w:rsid w:val="0027157B"/>
    <w:rsid w:val="0027220A"/>
    <w:rsid w:val="0027436A"/>
    <w:rsid w:val="0027534A"/>
    <w:rsid w:val="00275379"/>
    <w:rsid w:val="002753A9"/>
    <w:rsid w:val="00280AED"/>
    <w:rsid w:val="00280D1D"/>
    <w:rsid w:val="00282B5D"/>
    <w:rsid w:val="00283592"/>
    <w:rsid w:val="00284CD9"/>
    <w:rsid w:val="00286914"/>
    <w:rsid w:val="00294CD2"/>
    <w:rsid w:val="002A2997"/>
    <w:rsid w:val="002A2E44"/>
    <w:rsid w:val="002A5BEB"/>
    <w:rsid w:val="002A6A71"/>
    <w:rsid w:val="002B08A4"/>
    <w:rsid w:val="002B16B2"/>
    <w:rsid w:val="002B2998"/>
    <w:rsid w:val="002B4C0E"/>
    <w:rsid w:val="002B64EE"/>
    <w:rsid w:val="002C413A"/>
    <w:rsid w:val="002C46FB"/>
    <w:rsid w:val="002C48D5"/>
    <w:rsid w:val="002D0E88"/>
    <w:rsid w:val="002D2071"/>
    <w:rsid w:val="002D2988"/>
    <w:rsid w:val="002D3710"/>
    <w:rsid w:val="002D52B2"/>
    <w:rsid w:val="002E2611"/>
    <w:rsid w:val="002E274E"/>
    <w:rsid w:val="002E2D52"/>
    <w:rsid w:val="002E3F50"/>
    <w:rsid w:val="002E4CED"/>
    <w:rsid w:val="002E68CD"/>
    <w:rsid w:val="002E70F4"/>
    <w:rsid w:val="002F52A4"/>
    <w:rsid w:val="002F678C"/>
    <w:rsid w:val="002F7B77"/>
    <w:rsid w:val="003000A4"/>
    <w:rsid w:val="003002DB"/>
    <w:rsid w:val="00303AC1"/>
    <w:rsid w:val="003063C0"/>
    <w:rsid w:val="00306E04"/>
    <w:rsid w:val="00307278"/>
    <w:rsid w:val="00312D26"/>
    <w:rsid w:val="00313678"/>
    <w:rsid w:val="00317DEA"/>
    <w:rsid w:val="00322A9F"/>
    <w:rsid w:val="00323121"/>
    <w:rsid w:val="00324EBD"/>
    <w:rsid w:val="003250A1"/>
    <w:rsid w:val="00330920"/>
    <w:rsid w:val="00331E6A"/>
    <w:rsid w:val="003338CE"/>
    <w:rsid w:val="00334D4B"/>
    <w:rsid w:val="00335089"/>
    <w:rsid w:val="00335B5E"/>
    <w:rsid w:val="00337DDE"/>
    <w:rsid w:val="003422E8"/>
    <w:rsid w:val="00342B28"/>
    <w:rsid w:val="00343CDA"/>
    <w:rsid w:val="00345315"/>
    <w:rsid w:val="00345BEF"/>
    <w:rsid w:val="00346631"/>
    <w:rsid w:val="00347094"/>
    <w:rsid w:val="00352328"/>
    <w:rsid w:val="00352349"/>
    <w:rsid w:val="00353ABE"/>
    <w:rsid w:val="00360CAE"/>
    <w:rsid w:val="00361876"/>
    <w:rsid w:val="0036336D"/>
    <w:rsid w:val="00364B2C"/>
    <w:rsid w:val="00364E1D"/>
    <w:rsid w:val="00365254"/>
    <w:rsid w:val="00365327"/>
    <w:rsid w:val="0036580A"/>
    <w:rsid w:val="00374C23"/>
    <w:rsid w:val="00374D9A"/>
    <w:rsid w:val="00374F3A"/>
    <w:rsid w:val="00376F0C"/>
    <w:rsid w:val="00377323"/>
    <w:rsid w:val="00377612"/>
    <w:rsid w:val="003806E9"/>
    <w:rsid w:val="00380A53"/>
    <w:rsid w:val="00382603"/>
    <w:rsid w:val="00383954"/>
    <w:rsid w:val="00386E4F"/>
    <w:rsid w:val="00390628"/>
    <w:rsid w:val="0039126D"/>
    <w:rsid w:val="00392686"/>
    <w:rsid w:val="00395E4C"/>
    <w:rsid w:val="003964D4"/>
    <w:rsid w:val="00396555"/>
    <w:rsid w:val="0039656A"/>
    <w:rsid w:val="00397CDA"/>
    <w:rsid w:val="003A5ED3"/>
    <w:rsid w:val="003A6677"/>
    <w:rsid w:val="003B0675"/>
    <w:rsid w:val="003B14A0"/>
    <w:rsid w:val="003B3E9D"/>
    <w:rsid w:val="003B595E"/>
    <w:rsid w:val="003B731F"/>
    <w:rsid w:val="003C2907"/>
    <w:rsid w:val="003C5BBE"/>
    <w:rsid w:val="003C6C1C"/>
    <w:rsid w:val="003D04B7"/>
    <w:rsid w:val="003D09E4"/>
    <w:rsid w:val="003D0FCB"/>
    <w:rsid w:val="003D156F"/>
    <w:rsid w:val="003D414A"/>
    <w:rsid w:val="003D49E5"/>
    <w:rsid w:val="003D59D8"/>
    <w:rsid w:val="003D7192"/>
    <w:rsid w:val="003D759A"/>
    <w:rsid w:val="003E2001"/>
    <w:rsid w:val="003E30F2"/>
    <w:rsid w:val="003E33AD"/>
    <w:rsid w:val="003E3B7D"/>
    <w:rsid w:val="003E4F4F"/>
    <w:rsid w:val="003E5909"/>
    <w:rsid w:val="003E64A7"/>
    <w:rsid w:val="003E766F"/>
    <w:rsid w:val="003E7774"/>
    <w:rsid w:val="003F2747"/>
    <w:rsid w:val="003F768C"/>
    <w:rsid w:val="004001AF"/>
    <w:rsid w:val="0040073B"/>
    <w:rsid w:val="00400921"/>
    <w:rsid w:val="00410F28"/>
    <w:rsid w:val="0041168F"/>
    <w:rsid w:val="0041674F"/>
    <w:rsid w:val="00416CFE"/>
    <w:rsid w:val="0041717C"/>
    <w:rsid w:val="00420733"/>
    <w:rsid w:val="00421069"/>
    <w:rsid w:val="0042594D"/>
    <w:rsid w:val="00430759"/>
    <w:rsid w:val="004330EB"/>
    <w:rsid w:val="004336A1"/>
    <w:rsid w:val="00436634"/>
    <w:rsid w:val="00441382"/>
    <w:rsid w:val="004417A8"/>
    <w:rsid w:val="0044392B"/>
    <w:rsid w:val="004459F3"/>
    <w:rsid w:val="00445BB2"/>
    <w:rsid w:val="00446627"/>
    <w:rsid w:val="0045108C"/>
    <w:rsid w:val="00451FDB"/>
    <w:rsid w:val="004564A6"/>
    <w:rsid w:val="00460433"/>
    <w:rsid w:val="004629E2"/>
    <w:rsid w:val="004656F6"/>
    <w:rsid w:val="004659D3"/>
    <w:rsid w:val="00466BB3"/>
    <w:rsid w:val="00466D71"/>
    <w:rsid w:val="00471C0F"/>
    <w:rsid w:val="00472A1A"/>
    <w:rsid w:val="00472A42"/>
    <w:rsid w:val="00472E5E"/>
    <w:rsid w:val="004733C3"/>
    <w:rsid w:val="0047392D"/>
    <w:rsid w:val="0047518D"/>
    <w:rsid w:val="00475C64"/>
    <w:rsid w:val="00476DDF"/>
    <w:rsid w:val="00477811"/>
    <w:rsid w:val="004804E1"/>
    <w:rsid w:val="004814D1"/>
    <w:rsid w:val="00484C8E"/>
    <w:rsid w:val="00486319"/>
    <w:rsid w:val="00487543"/>
    <w:rsid w:val="004875E2"/>
    <w:rsid w:val="00490BBD"/>
    <w:rsid w:val="00490CD1"/>
    <w:rsid w:val="00495327"/>
    <w:rsid w:val="0049556C"/>
    <w:rsid w:val="00497232"/>
    <w:rsid w:val="00497EDF"/>
    <w:rsid w:val="004A2751"/>
    <w:rsid w:val="004A355F"/>
    <w:rsid w:val="004A63D5"/>
    <w:rsid w:val="004A7A7A"/>
    <w:rsid w:val="004B2C90"/>
    <w:rsid w:val="004B4208"/>
    <w:rsid w:val="004B4520"/>
    <w:rsid w:val="004B7407"/>
    <w:rsid w:val="004B7A87"/>
    <w:rsid w:val="004C2C01"/>
    <w:rsid w:val="004C4B61"/>
    <w:rsid w:val="004C51F8"/>
    <w:rsid w:val="004D2412"/>
    <w:rsid w:val="004D3EE5"/>
    <w:rsid w:val="004E06C4"/>
    <w:rsid w:val="004E1063"/>
    <w:rsid w:val="004E30FF"/>
    <w:rsid w:val="004E510D"/>
    <w:rsid w:val="004E5954"/>
    <w:rsid w:val="004E6BF3"/>
    <w:rsid w:val="004F40B5"/>
    <w:rsid w:val="004F4A4D"/>
    <w:rsid w:val="004F5FA1"/>
    <w:rsid w:val="004F6A99"/>
    <w:rsid w:val="004F78E3"/>
    <w:rsid w:val="005017F3"/>
    <w:rsid w:val="00501A64"/>
    <w:rsid w:val="00503BFD"/>
    <w:rsid w:val="005043E5"/>
    <w:rsid w:val="005060A0"/>
    <w:rsid w:val="00513D36"/>
    <w:rsid w:val="00515C1A"/>
    <w:rsid w:val="00515E2F"/>
    <w:rsid w:val="00521726"/>
    <w:rsid w:val="00521EB6"/>
    <w:rsid w:val="00522C80"/>
    <w:rsid w:val="0052526C"/>
    <w:rsid w:val="00526530"/>
    <w:rsid w:val="005270C2"/>
    <w:rsid w:val="00533464"/>
    <w:rsid w:val="00534717"/>
    <w:rsid w:val="0053645C"/>
    <w:rsid w:val="00537229"/>
    <w:rsid w:val="0054081A"/>
    <w:rsid w:val="00541243"/>
    <w:rsid w:val="00545244"/>
    <w:rsid w:val="0055026C"/>
    <w:rsid w:val="00552BD2"/>
    <w:rsid w:val="005535E9"/>
    <w:rsid w:val="00553801"/>
    <w:rsid w:val="00553A65"/>
    <w:rsid w:val="00556A5E"/>
    <w:rsid w:val="005615BE"/>
    <w:rsid w:val="00562E3D"/>
    <w:rsid w:val="00562F2C"/>
    <w:rsid w:val="00564F45"/>
    <w:rsid w:val="00565477"/>
    <w:rsid w:val="005672D6"/>
    <w:rsid w:val="005704DF"/>
    <w:rsid w:val="00573195"/>
    <w:rsid w:val="00575FFC"/>
    <w:rsid w:val="00577FC7"/>
    <w:rsid w:val="005818B8"/>
    <w:rsid w:val="0059027A"/>
    <w:rsid w:val="00591EDE"/>
    <w:rsid w:val="00596F8A"/>
    <w:rsid w:val="005977A5"/>
    <w:rsid w:val="005A1BD7"/>
    <w:rsid w:val="005A2BEC"/>
    <w:rsid w:val="005A5680"/>
    <w:rsid w:val="005A5CDA"/>
    <w:rsid w:val="005B4FAF"/>
    <w:rsid w:val="005B76CC"/>
    <w:rsid w:val="005C010B"/>
    <w:rsid w:val="005C44C0"/>
    <w:rsid w:val="005C5603"/>
    <w:rsid w:val="005C6668"/>
    <w:rsid w:val="005D4151"/>
    <w:rsid w:val="005D5E21"/>
    <w:rsid w:val="005D7357"/>
    <w:rsid w:val="005E06A2"/>
    <w:rsid w:val="005E07F0"/>
    <w:rsid w:val="005E1CC5"/>
    <w:rsid w:val="005E3E58"/>
    <w:rsid w:val="005E6861"/>
    <w:rsid w:val="005F1DF3"/>
    <w:rsid w:val="005F1E97"/>
    <w:rsid w:val="005F5835"/>
    <w:rsid w:val="00600662"/>
    <w:rsid w:val="00601473"/>
    <w:rsid w:val="006040DB"/>
    <w:rsid w:val="006043E4"/>
    <w:rsid w:val="00604796"/>
    <w:rsid w:val="00606D41"/>
    <w:rsid w:val="00607C30"/>
    <w:rsid w:val="006103F9"/>
    <w:rsid w:val="00610FF8"/>
    <w:rsid w:val="00612C22"/>
    <w:rsid w:val="0061320A"/>
    <w:rsid w:val="006140D7"/>
    <w:rsid w:val="00614C9C"/>
    <w:rsid w:val="006160C5"/>
    <w:rsid w:val="0061652C"/>
    <w:rsid w:val="00617EAE"/>
    <w:rsid w:val="00620A38"/>
    <w:rsid w:val="00623371"/>
    <w:rsid w:val="00624485"/>
    <w:rsid w:val="00627E42"/>
    <w:rsid w:val="00632DBD"/>
    <w:rsid w:val="00641E45"/>
    <w:rsid w:val="00646CD1"/>
    <w:rsid w:val="00647A67"/>
    <w:rsid w:val="00647AF8"/>
    <w:rsid w:val="00653D01"/>
    <w:rsid w:val="0065411F"/>
    <w:rsid w:val="00656E7F"/>
    <w:rsid w:val="00664C5F"/>
    <w:rsid w:val="00664EE1"/>
    <w:rsid w:val="006662ED"/>
    <w:rsid w:val="00671413"/>
    <w:rsid w:val="006767B2"/>
    <w:rsid w:val="006848A0"/>
    <w:rsid w:val="00685132"/>
    <w:rsid w:val="00685EED"/>
    <w:rsid w:val="00692194"/>
    <w:rsid w:val="00693B4A"/>
    <w:rsid w:val="006953A2"/>
    <w:rsid w:val="006A1021"/>
    <w:rsid w:val="006A3582"/>
    <w:rsid w:val="006A63D0"/>
    <w:rsid w:val="006A6B03"/>
    <w:rsid w:val="006B09B3"/>
    <w:rsid w:val="006B6044"/>
    <w:rsid w:val="006B66A5"/>
    <w:rsid w:val="006C18E6"/>
    <w:rsid w:val="006C226B"/>
    <w:rsid w:val="006C6110"/>
    <w:rsid w:val="006C6A9D"/>
    <w:rsid w:val="006D09A2"/>
    <w:rsid w:val="006D1154"/>
    <w:rsid w:val="006D23AA"/>
    <w:rsid w:val="006D2ECD"/>
    <w:rsid w:val="006D46E0"/>
    <w:rsid w:val="006E006D"/>
    <w:rsid w:val="006E1F33"/>
    <w:rsid w:val="006E399C"/>
    <w:rsid w:val="006E73F1"/>
    <w:rsid w:val="006F1670"/>
    <w:rsid w:val="006F1B1A"/>
    <w:rsid w:val="006F2C04"/>
    <w:rsid w:val="006F5112"/>
    <w:rsid w:val="006F581A"/>
    <w:rsid w:val="006F5F89"/>
    <w:rsid w:val="00703BD3"/>
    <w:rsid w:val="00705286"/>
    <w:rsid w:val="00705849"/>
    <w:rsid w:val="00706308"/>
    <w:rsid w:val="0070669F"/>
    <w:rsid w:val="00712665"/>
    <w:rsid w:val="0071386B"/>
    <w:rsid w:val="00721E09"/>
    <w:rsid w:val="00723708"/>
    <w:rsid w:val="0072449C"/>
    <w:rsid w:val="0072479C"/>
    <w:rsid w:val="00727623"/>
    <w:rsid w:val="00730183"/>
    <w:rsid w:val="007358BA"/>
    <w:rsid w:val="007361EE"/>
    <w:rsid w:val="0074010D"/>
    <w:rsid w:val="007418FF"/>
    <w:rsid w:val="00743326"/>
    <w:rsid w:val="00743544"/>
    <w:rsid w:val="007454D0"/>
    <w:rsid w:val="00746E30"/>
    <w:rsid w:val="00750733"/>
    <w:rsid w:val="00750780"/>
    <w:rsid w:val="007525D1"/>
    <w:rsid w:val="00752725"/>
    <w:rsid w:val="0075601A"/>
    <w:rsid w:val="0075657E"/>
    <w:rsid w:val="00756C31"/>
    <w:rsid w:val="00756D6B"/>
    <w:rsid w:val="00760A65"/>
    <w:rsid w:val="00761654"/>
    <w:rsid w:val="00763B35"/>
    <w:rsid w:val="007645F3"/>
    <w:rsid w:val="00764AF2"/>
    <w:rsid w:val="00764F31"/>
    <w:rsid w:val="00765301"/>
    <w:rsid w:val="00766E99"/>
    <w:rsid w:val="0076731F"/>
    <w:rsid w:val="00770652"/>
    <w:rsid w:val="00775717"/>
    <w:rsid w:val="00776618"/>
    <w:rsid w:val="00784337"/>
    <w:rsid w:val="007865DD"/>
    <w:rsid w:val="00787B55"/>
    <w:rsid w:val="00790CD6"/>
    <w:rsid w:val="00790DDB"/>
    <w:rsid w:val="00790E6C"/>
    <w:rsid w:val="007911DE"/>
    <w:rsid w:val="00791246"/>
    <w:rsid w:val="0079179F"/>
    <w:rsid w:val="00793E98"/>
    <w:rsid w:val="00796A8D"/>
    <w:rsid w:val="00797222"/>
    <w:rsid w:val="007A1FBE"/>
    <w:rsid w:val="007B07F3"/>
    <w:rsid w:val="007B0C68"/>
    <w:rsid w:val="007B15F3"/>
    <w:rsid w:val="007B2545"/>
    <w:rsid w:val="007B3114"/>
    <w:rsid w:val="007B5373"/>
    <w:rsid w:val="007C0010"/>
    <w:rsid w:val="007C037C"/>
    <w:rsid w:val="007C12D0"/>
    <w:rsid w:val="007C1D49"/>
    <w:rsid w:val="007D154A"/>
    <w:rsid w:val="007D4A7D"/>
    <w:rsid w:val="007D4DCE"/>
    <w:rsid w:val="007D5011"/>
    <w:rsid w:val="007D5EF0"/>
    <w:rsid w:val="007E4DCE"/>
    <w:rsid w:val="007E7724"/>
    <w:rsid w:val="007E7BBE"/>
    <w:rsid w:val="007F0A2A"/>
    <w:rsid w:val="007F1417"/>
    <w:rsid w:val="007F316E"/>
    <w:rsid w:val="007F48F0"/>
    <w:rsid w:val="007F5AA6"/>
    <w:rsid w:val="007F653F"/>
    <w:rsid w:val="00801D6F"/>
    <w:rsid w:val="008064EE"/>
    <w:rsid w:val="00807658"/>
    <w:rsid w:val="00807B91"/>
    <w:rsid w:val="00810585"/>
    <w:rsid w:val="0081299C"/>
    <w:rsid w:val="0081311A"/>
    <w:rsid w:val="00813EF5"/>
    <w:rsid w:val="008143C8"/>
    <w:rsid w:val="008157D7"/>
    <w:rsid w:val="008159B5"/>
    <w:rsid w:val="00816687"/>
    <w:rsid w:val="00817B86"/>
    <w:rsid w:val="008222EE"/>
    <w:rsid w:val="00823AC1"/>
    <w:rsid w:val="008251BE"/>
    <w:rsid w:val="00825D5E"/>
    <w:rsid w:val="00825E65"/>
    <w:rsid w:val="00826EA4"/>
    <w:rsid w:val="0082710E"/>
    <w:rsid w:val="00830E65"/>
    <w:rsid w:val="008316FC"/>
    <w:rsid w:val="00832239"/>
    <w:rsid w:val="0083229E"/>
    <w:rsid w:val="008358C3"/>
    <w:rsid w:val="00836977"/>
    <w:rsid w:val="0084025A"/>
    <w:rsid w:val="00840AE8"/>
    <w:rsid w:val="00843B35"/>
    <w:rsid w:val="008479A9"/>
    <w:rsid w:val="00847EBA"/>
    <w:rsid w:val="00854B34"/>
    <w:rsid w:val="00855E91"/>
    <w:rsid w:val="0086137E"/>
    <w:rsid w:val="00862E1B"/>
    <w:rsid w:val="00863017"/>
    <w:rsid w:val="00864B19"/>
    <w:rsid w:val="008664DD"/>
    <w:rsid w:val="00870165"/>
    <w:rsid w:val="008736AE"/>
    <w:rsid w:val="00876D4C"/>
    <w:rsid w:val="0087749B"/>
    <w:rsid w:val="008775D3"/>
    <w:rsid w:val="00877BD5"/>
    <w:rsid w:val="008802D3"/>
    <w:rsid w:val="00880D01"/>
    <w:rsid w:val="00881DD1"/>
    <w:rsid w:val="0088239F"/>
    <w:rsid w:val="00886BB9"/>
    <w:rsid w:val="00886DBA"/>
    <w:rsid w:val="008870F0"/>
    <w:rsid w:val="00892B6D"/>
    <w:rsid w:val="008931CF"/>
    <w:rsid w:val="00893934"/>
    <w:rsid w:val="00894491"/>
    <w:rsid w:val="00897065"/>
    <w:rsid w:val="008975A0"/>
    <w:rsid w:val="008A2A1D"/>
    <w:rsid w:val="008A42A3"/>
    <w:rsid w:val="008A5E5E"/>
    <w:rsid w:val="008B5CD1"/>
    <w:rsid w:val="008C2F90"/>
    <w:rsid w:val="008C43C6"/>
    <w:rsid w:val="008C5834"/>
    <w:rsid w:val="008C5881"/>
    <w:rsid w:val="008C5F99"/>
    <w:rsid w:val="008C6251"/>
    <w:rsid w:val="008D0C63"/>
    <w:rsid w:val="008D4989"/>
    <w:rsid w:val="008D6989"/>
    <w:rsid w:val="008D760A"/>
    <w:rsid w:val="008D7BDD"/>
    <w:rsid w:val="008E155E"/>
    <w:rsid w:val="008E6E58"/>
    <w:rsid w:val="008F7880"/>
    <w:rsid w:val="0090254C"/>
    <w:rsid w:val="00903939"/>
    <w:rsid w:val="00903D57"/>
    <w:rsid w:val="00906B6A"/>
    <w:rsid w:val="0090724E"/>
    <w:rsid w:val="00907888"/>
    <w:rsid w:val="00910D57"/>
    <w:rsid w:val="009110B1"/>
    <w:rsid w:val="00912E99"/>
    <w:rsid w:val="00913472"/>
    <w:rsid w:val="009152C9"/>
    <w:rsid w:val="00917652"/>
    <w:rsid w:val="009179F8"/>
    <w:rsid w:val="00920E96"/>
    <w:rsid w:val="009221AC"/>
    <w:rsid w:val="009225D7"/>
    <w:rsid w:val="00924422"/>
    <w:rsid w:val="009261FD"/>
    <w:rsid w:val="00930816"/>
    <w:rsid w:val="00934750"/>
    <w:rsid w:val="00934E30"/>
    <w:rsid w:val="00935271"/>
    <w:rsid w:val="00935BB9"/>
    <w:rsid w:val="00940ADA"/>
    <w:rsid w:val="00943209"/>
    <w:rsid w:val="0094509D"/>
    <w:rsid w:val="00945318"/>
    <w:rsid w:val="00947513"/>
    <w:rsid w:val="00947D8C"/>
    <w:rsid w:val="00947F0E"/>
    <w:rsid w:val="00950DB4"/>
    <w:rsid w:val="009534C6"/>
    <w:rsid w:val="0095403E"/>
    <w:rsid w:val="00955312"/>
    <w:rsid w:val="00956CCE"/>
    <w:rsid w:val="00957CCB"/>
    <w:rsid w:val="009606EB"/>
    <w:rsid w:val="00963973"/>
    <w:rsid w:val="00964EC5"/>
    <w:rsid w:val="00971786"/>
    <w:rsid w:val="00971B3B"/>
    <w:rsid w:val="00972F80"/>
    <w:rsid w:val="009772EA"/>
    <w:rsid w:val="00983447"/>
    <w:rsid w:val="0098529C"/>
    <w:rsid w:val="009862B2"/>
    <w:rsid w:val="00986CA2"/>
    <w:rsid w:val="00992CBA"/>
    <w:rsid w:val="0099317E"/>
    <w:rsid w:val="009A099F"/>
    <w:rsid w:val="009B35DD"/>
    <w:rsid w:val="009B4CA3"/>
    <w:rsid w:val="009B5BED"/>
    <w:rsid w:val="009C109A"/>
    <w:rsid w:val="009C1976"/>
    <w:rsid w:val="009C2F9E"/>
    <w:rsid w:val="009C4392"/>
    <w:rsid w:val="009D430C"/>
    <w:rsid w:val="009D5AE2"/>
    <w:rsid w:val="009E01F5"/>
    <w:rsid w:val="009E0A7F"/>
    <w:rsid w:val="009E1F29"/>
    <w:rsid w:val="009E3167"/>
    <w:rsid w:val="009E6BDC"/>
    <w:rsid w:val="009F0EC5"/>
    <w:rsid w:val="009F2A04"/>
    <w:rsid w:val="009F70A8"/>
    <w:rsid w:val="00A059F9"/>
    <w:rsid w:val="00A069EB"/>
    <w:rsid w:val="00A07FEF"/>
    <w:rsid w:val="00A14970"/>
    <w:rsid w:val="00A1497C"/>
    <w:rsid w:val="00A16B7C"/>
    <w:rsid w:val="00A214C5"/>
    <w:rsid w:val="00A21956"/>
    <w:rsid w:val="00A238DD"/>
    <w:rsid w:val="00A24609"/>
    <w:rsid w:val="00A25CED"/>
    <w:rsid w:val="00A2641B"/>
    <w:rsid w:val="00A31781"/>
    <w:rsid w:val="00A37B21"/>
    <w:rsid w:val="00A415B4"/>
    <w:rsid w:val="00A4223B"/>
    <w:rsid w:val="00A42764"/>
    <w:rsid w:val="00A42EEC"/>
    <w:rsid w:val="00A50406"/>
    <w:rsid w:val="00A50767"/>
    <w:rsid w:val="00A50801"/>
    <w:rsid w:val="00A54084"/>
    <w:rsid w:val="00A54533"/>
    <w:rsid w:val="00A55759"/>
    <w:rsid w:val="00A56C84"/>
    <w:rsid w:val="00A578BA"/>
    <w:rsid w:val="00A6097F"/>
    <w:rsid w:val="00A60A58"/>
    <w:rsid w:val="00A61B21"/>
    <w:rsid w:val="00A6427C"/>
    <w:rsid w:val="00A65B09"/>
    <w:rsid w:val="00A670BB"/>
    <w:rsid w:val="00A71291"/>
    <w:rsid w:val="00A7208E"/>
    <w:rsid w:val="00A725A0"/>
    <w:rsid w:val="00A76E7C"/>
    <w:rsid w:val="00A8133D"/>
    <w:rsid w:val="00A84106"/>
    <w:rsid w:val="00A8525E"/>
    <w:rsid w:val="00A871D6"/>
    <w:rsid w:val="00A9149C"/>
    <w:rsid w:val="00A920AD"/>
    <w:rsid w:val="00A9345C"/>
    <w:rsid w:val="00A95C9D"/>
    <w:rsid w:val="00A9769C"/>
    <w:rsid w:val="00AA2F6F"/>
    <w:rsid w:val="00AA3FA3"/>
    <w:rsid w:val="00AA63E8"/>
    <w:rsid w:val="00AA6C1A"/>
    <w:rsid w:val="00AB0D90"/>
    <w:rsid w:val="00AB1BB7"/>
    <w:rsid w:val="00AB1E21"/>
    <w:rsid w:val="00AB1E30"/>
    <w:rsid w:val="00AB2477"/>
    <w:rsid w:val="00AB56F0"/>
    <w:rsid w:val="00AB5DBD"/>
    <w:rsid w:val="00AB5F0C"/>
    <w:rsid w:val="00AB6B4F"/>
    <w:rsid w:val="00AB754E"/>
    <w:rsid w:val="00AB77BB"/>
    <w:rsid w:val="00AC0160"/>
    <w:rsid w:val="00AC0296"/>
    <w:rsid w:val="00AC1ADE"/>
    <w:rsid w:val="00AC24F0"/>
    <w:rsid w:val="00AC273E"/>
    <w:rsid w:val="00AD24E6"/>
    <w:rsid w:val="00AD31A0"/>
    <w:rsid w:val="00AD44F1"/>
    <w:rsid w:val="00AD4DF7"/>
    <w:rsid w:val="00AE0183"/>
    <w:rsid w:val="00AE2110"/>
    <w:rsid w:val="00AE2EB1"/>
    <w:rsid w:val="00B014DE"/>
    <w:rsid w:val="00B01D0E"/>
    <w:rsid w:val="00B01DA1"/>
    <w:rsid w:val="00B06DAC"/>
    <w:rsid w:val="00B11A76"/>
    <w:rsid w:val="00B12701"/>
    <w:rsid w:val="00B233E3"/>
    <w:rsid w:val="00B25E06"/>
    <w:rsid w:val="00B26F6E"/>
    <w:rsid w:val="00B30352"/>
    <w:rsid w:val="00B3389B"/>
    <w:rsid w:val="00B346DF"/>
    <w:rsid w:val="00B41976"/>
    <w:rsid w:val="00B4234C"/>
    <w:rsid w:val="00B460C2"/>
    <w:rsid w:val="00B47460"/>
    <w:rsid w:val="00B522E6"/>
    <w:rsid w:val="00B57CFB"/>
    <w:rsid w:val="00B60D1C"/>
    <w:rsid w:val="00B6374C"/>
    <w:rsid w:val="00B63EB9"/>
    <w:rsid w:val="00B66259"/>
    <w:rsid w:val="00B75A1C"/>
    <w:rsid w:val="00B75ED8"/>
    <w:rsid w:val="00B77809"/>
    <w:rsid w:val="00B816E0"/>
    <w:rsid w:val="00B83B98"/>
    <w:rsid w:val="00B85FEF"/>
    <w:rsid w:val="00B860DC"/>
    <w:rsid w:val="00B9540B"/>
    <w:rsid w:val="00B9554B"/>
    <w:rsid w:val="00B972D0"/>
    <w:rsid w:val="00BA0D5F"/>
    <w:rsid w:val="00BA187D"/>
    <w:rsid w:val="00BA1B6B"/>
    <w:rsid w:val="00BA36B1"/>
    <w:rsid w:val="00BA3794"/>
    <w:rsid w:val="00BA3F4D"/>
    <w:rsid w:val="00BA4882"/>
    <w:rsid w:val="00BA79E3"/>
    <w:rsid w:val="00BB0632"/>
    <w:rsid w:val="00BB156D"/>
    <w:rsid w:val="00BB1FC1"/>
    <w:rsid w:val="00BB239A"/>
    <w:rsid w:val="00BB31CE"/>
    <w:rsid w:val="00BB373A"/>
    <w:rsid w:val="00BB430A"/>
    <w:rsid w:val="00BB58DA"/>
    <w:rsid w:val="00BC0188"/>
    <w:rsid w:val="00BC09CD"/>
    <w:rsid w:val="00BC366B"/>
    <w:rsid w:val="00BC6FB7"/>
    <w:rsid w:val="00BD0588"/>
    <w:rsid w:val="00BE4573"/>
    <w:rsid w:val="00BE55A7"/>
    <w:rsid w:val="00BE5BC6"/>
    <w:rsid w:val="00BE64B3"/>
    <w:rsid w:val="00BF22D3"/>
    <w:rsid w:val="00BF6A7B"/>
    <w:rsid w:val="00BF6B3C"/>
    <w:rsid w:val="00BF7206"/>
    <w:rsid w:val="00C009D4"/>
    <w:rsid w:val="00C04656"/>
    <w:rsid w:val="00C05CCF"/>
    <w:rsid w:val="00C06D9A"/>
    <w:rsid w:val="00C0702B"/>
    <w:rsid w:val="00C11B08"/>
    <w:rsid w:val="00C12133"/>
    <w:rsid w:val="00C125CB"/>
    <w:rsid w:val="00C12952"/>
    <w:rsid w:val="00C12A81"/>
    <w:rsid w:val="00C1368F"/>
    <w:rsid w:val="00C1590D"/>
    <w:rsid w:val="00C17655"/>
    <w:rsid w:val="00C17A25"/>
    <w:rsid w:val="00C201EB"/>
    <w:rsid w:val="00C20C4D"/>
    <w:rsid w:val="00C2147D"/>
    <w:rsid w:val="00C21864"/>
    <w:rsid w:val="00C2206C"/>
    <w:rsid w:val="00C24628"/>
    <w:rsid w:val="00C32D39"/>
    <w:rsid w:val="00C33308"/>
    <w:rsid w:val="00C353D2"/>
    <w:rsid w:val="00C36ADB"/>
    <w:rsid w:val="00C36D18"/>
    <w:rsid w:val="00C37CE1"/>
    <w:rsid w:val="00C4003A"/>
    <w:rsid w:val="00C40D33"/>
    <w:rsid w:val="00C41422"/>
    <w:rsid w:val="00C469A6"/>
    <w:rsid w:val="00C50828"/>
    <w:rsid w:val="00C51137"/>
    <w:rsid w:val="00C53D42"/>
    <w:rsid w:val="00C6206C"/>
    <w:rsid w:val="00C62806"/>
    <w:rsid w:val="00C630AC"/>
    <w:rsid w:val="00C63BFA"/>
    <w:rsid w:val="00C663BF"/>
    <w:rsid w:val="00C70378"/>
    <w:rsid w:val="00C70455"/>
    <w:rsid w:val="00C72D11"/>
    <w:rsid w:val="00C72DF5"/>
    <w:rsid w:val="00C769FA"/>
    <w:rsid w:val="00C82846"/>
    <w:rsid w:val="00C863AE"/>
    <w:rsid w:val="00C87372"/>
    <w:rsid w:val="00C87D15"/>
    <w:rsid w:val="00C90AD1"/>
    <w:rsid w:val="00C90C88"/>
    <w:rsid w:val="00C92E08"/>
    <w:rsid w:val="00C93473"/>
    <w:rsid w:val="00C941EA"/>
    <w:rsid w:val="00C956B3"/>
    <w:rsid w:val="00C971C1"/>
    <w:rsid w:val="00C975D1"/>
    <w:rsid w:val="00CA1FE3"/>
    <w:rsid w:val="00CA332D"/>
    <w:rsid w:val="00CA3CE2"/>
    <w:rsid w:val="00CB254D"/>
    <w:rsid w:val="00CB3533"/>
    <w:rsid w:val="00CB6248"/>
    <w:rsid w:val="00CB7600"/>
    <w:rsid w:val="00CB7D61"/>
    <w:rsid w:val="00CC1FAD"/>
    <w:rsid w:val="00CC6A4B"/>
    <w:rsid w:val="00CD27F7"/>
    <w:rsid w:val="00CD6ED7"/>
    <w:rsid w:val="00CD7A5A"/>
    <w:rsid w:val="00CD7AAF"/>
    <w:rsid w:val="00CE1B8D"/>
    <w:rsid w:val="00CE2BA6"/>
    <w:rsid w:val="00CE5160"/>
    <w:rsid w:val="00CE564D"/>
    <w:rsid w:val="00CF1F8D"/>
    <w:rsid w:val="00CF2B0C"/>
    <w:rsid w:val="00CF47A6"/>
    <w:rsid w:val="00D00AA1"/>
    <w:rsid w:val="00D01C22"/>
    <w:rsid w:val="00D01D13"/>
    <w:rsid w:val="00D02214"/>
    <w:rsid w:val="00D023A0"/>
    <w:rsid w:val="00D057BF"/>
    <w:rsid w:val="00D05924"/>
    <w:rsid w:val="00D06679"/>
    <w:rsid w:val="00D14640"/>
    <w:rsid w:val="00D16E87"/>
    <w:rsid w:val="00D23375"/>
    <w:rsid w:val="00D24321"/>
    <w:rsid w:val="00D25AA0"/>
    <w:rsid w:val="00D27D0E"/>
    <w:rsid w:val="00D30A4A"/>
    <w:rsid w:val="00D31004"/>
    <w:rsid w:val="00D329FE"/>
    <w:rsid w:val="00D35DA7"/>
    <w:rsid w:val="00D47AD0"/>
    <w:rsid w:val="00D50C1E"/>
    <w:rsid w:val="00D51249"/>
    <w:rsid w:val="00D53AED"/>
    <w:rsid w:val="00D53C81"/>
    <w:rsid w:val="00D54BAF"/>
    <w:rsid w:val="00D553A2"/>
    <w:rsid w:val="00D57744"/>
    <w:rsid w:val="00D57A57"/>
    <w:rsid w:val="00D613A9"/>
    <w:rsid w:val="00D63B76"/>
    <w:rsid w:val="00D6427A"/>
    <w:rsid w:val="00D651B9"/>
    <w:rsid w:val="00D658D3"/>
    <w:rsid w:val="00D66D00"/>
    <w:rsid w:val="00D66EF2"/>
    <w:rsid w:val="00D7238E"/>
    <w:rsid w:val="00D73003"/>
    <w:rsid w:val="00D73C03"/>
    <w:rsid w:val="00D817A4"/>
    <w:rsid w:val="00D81A72"/>
    <w:rsid w:val="00D85CD4"/>
    <w:rsid w:val="00D90214"/>
    <w:rsid w:val="00D9033C"/>
    <w:rsid w:val="00D92EDA"/>
    <w:rsid w:val="00D9359B"/>
    <w:rsid w:val="00D94B0E"/>
    <w:rsid w:val="00D954FD"/>
    <w:rsid w:val="00D972A3"/>
    <w:rsid w:val="00DA0406"/>
    <w:rsid w:val="00DA0A0B"/>
    <w:rsid w:val="00DA5661"/>
    <w:rsid w:val="00DA6715"/>
    <w:rsid w:val="00DA6E07"/>
    <w:rsid w:val="00DA7584"/>
    <w:rsid w:val="00DA7A62"/>
    <w:rsid w:val="00DB0413"/>
    <w:rsid w:val="00DB0F15"/>
    <w:rsid w:val="00DB3292"/>
    <w:rsid w:val="00DC288D"/>
    <w:rsid w:val="00DC2F99"/>
    <w:rsid w:val="00DC3B21"/>
    <w:rsid w:val="00DC42DD"/>
    <w:rsid w:val="00DC489D"/>
    <w:rsid w:val="00DC6A0D"/>
    <w:rsid w:val="00DD140B"/>
    <w:rsid w:val="00DD2123"/>
    <w:rsid w:val="00DD217D"/>
    <w:rsid w:val="00DD2A9E"/>
    <w:rsid w:val="00DD48BD"/>
    <w:rsid w:val="00DD509E"/>
    <w:rsid w:val="00DE14C5"/>
    <w:rsid w:val="00DE1B4B"/>
    <w:rsid w:val="00DE2331"/>
    <w:rsid w:val="00DE2FD1"/>
    <w:rsid w:val="00DE5157"/>
    <w:rsid w:val="00DE6E5B"/>
    <w:rsid w:val="00DF1065"/>
    <w:rsid w:val="00DF1BBC"/>
    <w:rsid w:val="00DF445E"/>
    <w:rsid w:val="00E0058F"/>
    <w:rsid w:val="00E01077"/>
    <w:rsid w:val="00E05954"/>
    <w:rsid w:val="00E05BA5"/>
    <w:rsid w:val="00E0730D"/>
    <w:rsid w:val="00E07762"/>
    <w:rsid w:val="00E12CAA"/>
    <w:rsid w:val="00E13F46"/>
    <w:rsid w:val="00E154EC"/>
    <w:rsid w:val="00E15B06"/>
    <w:rsid w:val="00E239D8"/>
    <w:rsid w:val="00E31551"/>
    <w:rsid w:val="00E318F2"/>
    <w:rsid w:val="00E31D9E"/>
    <w:rsid w:val="00E334BB"/>
    <w:rsid w:val="00E42D96"/>
    <w:rsid w:val="00E4410B"/>
    <w:rsid w:val="00E4520C"/>
    <w:rsid w:val="00E45F90"/>
    <w:rsid w:val="00E46161"/>
    <w:rsid w:val="00E47A3E"/>
    <w:rsid w:val="00E47E3C"/>
    <w:rsid w:val="00E52291"/>
    <w:rsid w:val="00E527BE"/>
    <w:rsid w:val="00E5307B"/>
    <w:rsid w:val="00E55834"/>
    <w:rsid w:val="00E55E47"/>
    <w:rsid w:val="00E56EFE"/>
    <w:rsid w:val="00E6060B"/>
    <w:rsid w:val="00E60CE6"/>
    <w:rsid w:val="00E61D02"/>
    <w:rsid w:val="00E62CAB"/>
    <w:rsid w:val="00E62D48"/>
    <w:rsid w:val="00E6431C"/>
    <w:rsid w:val="00E64BFF"/>
    <w:rsid w:val="00E65900"/>
    <w:rsid w:val="00E65D32"/>
    <w:rsid w:val="00E678A0"/>
    <w:rsid w:val="00E7078D"/>
    <w:rsid w:val="00E7085E"/>
    <w:rsid w:val="00E724F3"/>
    <w:rsid w:val="00E72BD1"/>
    <w:rsid w:val="00E742E2"/>
    <w:rsid w:val="00E75194"/>
    <w:rsid w:val="00E76843"/>
    <w:rsid w:val="00E8083B"/>
    <w:rsid w:val="00E818A1"/>
    <w:rsid w:val="00E81D81"/>
    <w:rsid w:val="00E82A01"/>
    <w:rsid w:val="00E87FB4"/>
    <w:rsid w:val="00E9368C"/>
    <w:rsid w:val="00E93FCF"/>
    <w:rsid w:val="00E94A0A"/>
    <w:rsid w:val="00E96374"/>
    <w:rsid w:val="00E96BF0"/>
    <w:rsid w:val="00E9778E"/>
    <w:rsid w:val="00EA5144"/>
    <w:rsid w:val="00EB0C7B"/>
    <w:rsid w:val="00EB274F"/>
    <w:rsid w:val="00EB2DEB"/>
    <w:rsid w:val="00EB67EB"/>
    <w:rsid w:val="00EB7196"/>
    <w:rsid w:val="00EB7C66"/>
    <w:rsid w:val="00EC0917"/>
    <w:rsid w:val="00EC1148"/>
    <w:rsid w:val="00EC3A6A"/>
    <w:rsid w:val="00EC42E3"/>
    <w:rsid w:val="00EC4625"/>
    <w:rsid w:val="00EC6592"/>
    <w:rsid w:val="00EC72BE"/>
    <w:rsid w:val="00ED018E"/>
    <w:rsid w:val="00ED58E3"/>
    <w:rsid w:val="00ED66EF"/>
    <w:rsid w:val="00ED6C53"/>
    <w:rsid w:val="00ED7D73"/>
    <w:rsid w:val="00EE1104"/>
    <w:rsid w:val="00EE35E4"/>
    <w:rsid w:val="00EF4118"/>
    <w:rsid w:val="00F005C9"/>
    <w:rsid w:val="00F0189B"/>
    <w:rsid w:val="00F03554"/>
    <w:rsid w:val="00F0752C"/>
    <w:rsid w:val="00F1404D"/>
    <w:rsid w:val="00F160D4"/>
    <w:rsid w:val="00F1679A"/>
    <w:rsid w:val="00F16B2B"/>
    <w:rsid w:val="00F16EDB"/>
    <w:rsid w:val="00F208DC"/>
    <w:rsid w:val="00F22CB3"/>
    <w:rsid w:val="00F234F5"/>
    <w:rsid w:val="00F24103"/>
    <w:rsid w:val="00F25E4B"/>
    <w:rsid w:val="00F3021D"/>
    <w:rsid w:val="00F3166C"/>
    <w:rsid w:val="00F32649"/>
    <w:rsid w:val="00F33197"/>
    <w:rsid w:val="00F33259"/>
    <w:rsid w:val="00F35C92"/>
    <w:rsid w:val="00F36979"/>
    <w:rsid w:val="00F3707C"/>
    <w:rsid w:val="00F37F5C"/>
    <w:rsid w:val="00F44FB8"/>
    <w:rsid w:val="00F45DB0"/>
    <w:rsid w:val="00F502CA"/>
    <w:rsid w:val="00F519B9"/>
    <w:rsid w:val="00F53A7A"/>
    <w:rsid w:val="00F53CB2"/>
    <w:rsid w:val="00F55E8B"/>
    <w:rsid w:val="00F564F9"/>
    <w:rsid w:val="00F57E19"/>
    <w:rsid w:val="00F669BA"/>
    <w:rsid w:val="00F67CB9"/>
    <w:rsid w:val="00F67F52"/>
    <w:rsid w:val="00F70CB9"/>
    <w:rsid w:val="00F72970"/>
    <w:rsid w:val="00F7655B"/>
    <w:rsid w:val="00F7766C"/>
    <w:rsid w:val="00F82076"/>
    <w:rsid w:val="00F85C0E"/>
    <w:rsid w:val="00F9076E"/>
    <w:rsid w:val="00F91260"/>
    <w:rsid w:val="00F91379"/>
    <w:rsid w:val="00F92482"/>
    <w:rsid w:val="00F94FCC"/>
    <w:rsid w:val="00F963CF"/>
    <w:rsid w:val="00FA269F"/>
    <w:rsid w:val="00FA710B"/>
    <w:rsid w:val="00FB21F7"/>
    <w:rsid w:val="00FB22AF"/>
    <w:rsid w:val="00FB2AAE"/>
    <w:rsid w:val="00FB64E5"/>
    <w:rsid w:val="00FB74F5"/>
    <w:rsid w:val="00FB7D2B"/>
    <w:rsid w:val="00FB7F9C"/>
    <w:rsid w:val="00FC1499"/>
    <w:rsid w:val="00FC2321"/>
    <w:rsid w:val="00FC25E1"/>
    <w:rsid w:val="00FC3FA5"/>
    <w:rsid w:val="00FC6260"/>
    <w:rsid w:val="00FD2C03"/>
    <w:rsid w:val="00FD63B3"/>
    <w:rsid w:val="00FE0012"/>
    <w:rsid w:val="00FE1BFD"/>
    <w:rsid w:val="00FE6943"/>
    <w:rsid w:val="00FF5EF5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54360A"/>
  <w15:docId w15:val="{6AF90070-CBDC-4773-AD32-6DD506E7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98" w:defSemiHidden="0" w:defUnhideWhenUsed="0" w:defQFormat="0" w:count="376">
    <w:lsdException w:name="Normal" w:uiPriority="4" w:qFormat="1"/>
    <w:lsdException w:name="heading 1" w:uiPriority="9" w:qFormat="1"/>
    <w:lsdException w:name="heading 2" w:uiPriority="4" w:qFormat="1"/>
    <w:lsdException w:name="heading 3" w:uiPriority="4" w:qFormat="1"/>
    <w:lsdException w:name="heading 4" w:uiPriority="4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4" w:unhideWhenUsed="1"/>
    <w:lsdException w:name="toc 5" w:semiHidden="1" w:uiPriority="4" w:unhideWhenUsed="1"/>
    <w:lsdException w:name="toc 6" w:semiHidden="1" w:uiPriority="4" w:unhideWhenUsed="1"/>
    <w:lsdException w:name="toc 7" w:semiHidden="1" w:uiPriority="4" w:unhideWhenUsed="1"/>
    <w:lsdException w:name="toc 8" w:semiHidden="1" w:uiPriority="4" w:unhideWhenUsed="1"/>
    <w:lsdException w:name="toc 9" w:semiHidden="1" w:uiPriority="4" w:unhideWhenUsed="1"/>
    <w:lsdException w:name="Normal Indent" w:semiHidden="1" w:unhideWhenUsed="1"/>
    <w:lsdException w:name="footnote text" w:semiHidden="1" w:uiPriority="4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iPriority="4" w:unhideWhenUsed="1"/>
    <w:lsdException w:name="envelope address" w:semiHidden="1" w:unhideWhenUsed="1"/>
    <w:lsdException w:name="envelope return" w:semiHidden="1" w:unhideWhenUsed="1"/>
    <w:lsdException w:name="footnote reference" w:semiHidden="1" w:uiPriority="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" w:unhideWhenUsed="1"/>
    <w:lsdException w:name="endnote text" w:semiHidden="1" w:uiPriority="4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Standaard FMS"/>
    <w:uiPriority w:val="4"/>
    <w:qFormat/>
    <w:rsid w:val="00D972A3"/>
    <w:pPr>
      <w:spacing w:line="240" w:lineRule="auto"/>
    </w:pPr>
    <w:rPr>
      <w:sz w:val="24"/>
      <w:szCs w:val="24"/>
    </w:rPr>
  </w:style>
  <w:style w:type="paragraph" w:styleId="Kop1">
    <w:name w:val="heading 1"/>
    <w:aliases w:val="Kop 1 FMS"/>
    <w:basedOn w:val="ZsysbasisFMS"/>
    <w:next w:val="BasistekstFMS"/>
    <w:link w:val="Kop1Char"/>
    <w:uiPriority w:val="9"/>
    <w:qFormat/>
    <w:rsid w:val="008D6989"/>
    <w:pPr>
      <w:keepNext/>
      <w:keepLines/>
      <w:numPr>
        <w:numId w:val="29"/>
      </w:numPr>
      <w:spacing w:before="320"/>
      <w:outlineLvl w:val="0"/>
    </w:pPr>
    <w:rPr>
      <w:b/>
      <w:bCs/>
      <w:sz w:val="32"/>
      <w:szCs w:val="32"/>
    </w:rPr>
  </w:style>
  <w:style w:type="paragraph" w:styleId="Kop2">
    <w:name w:val="heading 2"/>
    <w:aliases w:val="Kop 2 FMS"/>
    <w:basedOn w:val="ZsysbasisFMS"/>
    <w:next w:val="BasistekstFMS"/>
    <w:uiPriority w:val="4"/>
    <w:qFormat/>
    <w:rsid w:val="00345315"/>
    <w:pPr>
      <w:keepNext/>
      <w:keepLines/>
      <w:numPr>
        <w:ilvl w:val="1"/>
        <w:numId w:val="29"/>
      </w:numPr>
      <w:outlineLvl w:val="1"/>
    </w:pPr>
    <w:rPr>
      <w:b/>
      <w:bCs/>
      <w:iCs/>
      <w:szCs w:val="28"/>
    </w:rPr>
  </w:style>
  <w:style w:type="paragraph" w:styleId="Kop3">
    <w:name w:val="heading 3"/>
    <w:aliases w:val="Kop 3 FMS"/>
    <w:basedOn w:val="ZsysbasisFMS"/>
    <w:next w:val="BasistekstFMS"/>
    <w:uiPriority w:val="4"/>
    <w:qFormat/>
    <w:rsid w:val="00345315"/>
    <w:pPr>
      <w:keepNext/>
      <w:keepLines/>
      <w:numPr>
        <w:ilvl w:val="2"/>
        <w:numId w:val="29"/>
      </w:numPr>
      <w:outlineLvl w:val="2"/>
    </w:pPr>
    <w:rPr>
      <w:i/>
      <w:iCs/>
    </w:rPr>
  </w:style>
  <w:style w:type="paragraph" w:styleId="Kop4">
    <w:name w:val="heading 4"/>
    <w:aliases w:val="Kop 4 FMS"/>
    <w:basedOn w:val="ZsysbasisFMS"/>
    <w:next w:val="BasistekstFMS"/>
    <w:uiPriority w:val="4"/>
    <w:rsid w:val="00345315"/>
    <w:pPr>
      <w:keepNext/>
      <w:keepLines/>
      <w:numPr>
        <w:ilvl w:val="3"/>
        <w:numId w:val="29"/>
      </w:numPr>
      <w:outlineLvl w:val="3"/>
    </w:pPr>
    <w:rPr>
      <w:bCs/>
      <w:szCs w:val="24"/>
    </w:rPr>
  </w:style>
  <w:style w:type="paragraph" w:styleId="Kop5">
    <w:name w:val="heading 5"/>
    <w:aliases w:val="Kop 5 FMS"/>
    <w:basedOn w:val="ZsysbasisFMS"/>
    <w:next w:val="BasistekstFMS"/>
    <w:uiPriority w:val="4"/>
    <w:rsid w:val="00345315"/>
    <w:pPr>
      <w:keepNext/>
      <w:keepLines/>
      <w:numPr>
        <w:ilvl w:val="4"/>
        <w:numId w:val="29"/>
      </w:numPr>
      <w:outlineLvl w:val="4"/>
    </w:pPr>
    <w:rPr>
      <w:bCs/>
      <w:iCs/>
      <w:szCs w:val="22"/>
    </w:rPr>
  </w:style>
  <w:style w:type="paragraph" w:styleId="Kop6">
    <w:name w:val="heading 6"/>
    <w:aliases w:val="Kop 6 FMS"/>
    <w:basedOn w:val="ZsysbasisFMS"/>
    <w:next w:val="BasistekstFMS"/>
    <w:uiPriority w:val="4"/>
    <w:rsid w:val="00345315"/>
    <w:pPr>
      <w:keepNext/>
      <w:keepLines/>
      <w:numPr>
        <w:ilvl w:val="5"/>
        <w:numId w:val="29"/>
      </w:numPr>
      <w:outlineLvl w:val="5"/>
    </w:pPr>
  </w:style>
  <w:style w:type="paragraph" w:styleId="Kop7">
    <w:name w:val="heading 7"/>
    <w:aliases w:val="Kop 7 FMS"/>
    <w:basedOn w:val="ZsysbasisFMS"/>
    <w:next w:val="BasistekstFMS"/>
    <w:uiPriority w:val="4"/>
    <w:rsid w:val="00345315"/>
    <w:pPr>
      <w:keepNext/>
      <w:keepLines/>
      <w:numPr>
        <w:ilvl w:val="6"/>
        <w:numId w:val="29"/>
      </w:numPr>
      <w:outlineLvl w:val="6"/>
    </w:pPr>
    <w:rPr>
      <w:bCs/>
      <w:szCs w:val="20"/>
    </w:rPr>
  </w:style>
  <w:style w:type="paragraph" w:styleId="Kop8">
    <w:name w:val="heading 8"/>
    <w:aliases w:val="Kop 8 FMS"/>
    <w:basedOn w:val="ZsysbasisFMS"/>
    <w:next w:val="BasistekstFMS"/>
    <w:uiPriority w:val="4"/>
    <w:rsid w:val="00345315"/>
    <w:pPr>
      <w:keepNext/>
      <w:keepLines/>
      <w:numPr>
        <w:ilvl w:val="7"/>
        <w:numId w:val="29"/>
      </w:numPr>
      <w:outlineLvl w:val="7"/>
    </w:pPr>
    <w:rPr>
      <w:iCs/>
      <w:szCs w:val="20"/>
    </w:rPr>
  </w:style>
  <w:style w:type="paragraph" w:styleId="Kop9">
    <w:name w:val="heading 9"/>
    <w:aliases w:val="Kop 9 FMS"/>
    <w:basedOn w:val="ZsysbasisFMS"/>
    <w:next w:val="BasistekstFMS"/>
    <w:uiPriority w:val="4"/>
    <w:rsid w:val="00345315"/>
    <w:pPr>
      <w:keepNext/>
      <w:keepLines/>
      <w:numPr>
        <w:ilvl w:val="8"/>
        <w:numId w:val="29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FMS">
    <w:name w:val="Basistekst FMS"/>
    <w:basedOn w:val="ZsysbasisFMS"/>
    <w:qFormat/>
    <w:rsid w:val="00122DED"/>
  </w:style>
  <w:style w:type="paragraph" w:customStyle="1" w:styleId="ZsysbasisFMS">
    <w:name w:val="Zsysbasis FMS"/>
    <w:next w:val="BasistekstFMS"/>
    <w:link w:val="ZsysbasisFMSChar"/>
    <w:uiPriority w:val="4"/>
    <w:semiHidden/>
    <w:rsid w:val="00066DF0"/>
    <w:pPr>
      <w:spacing w:line="269" w:lineRule="atLeast"/>
    </w:pPr>
    <w:rPr>
      <w:rFonts w:ascii="Calibri" w:hAnsi="Calibri" w:cs="Maiandra GD"/>
      <w:color w:val="000000" w:themeColor="text1"/>
      <w:sz w:val="22"/>
      <w:szCs w:val="18"/>
    </w:rPr>
  </w:style>
  <w:style w:type="paragraph" w:customStyle="1" w:styleId="BasistekstvetFMS">
    <w:name w:val="Basistekst vet FMS"/>
    <w:basedOn w:val="ZsysbasisFMS"/>
    <w:next w:val="BasistekstFMS"/>
    <w:uiPriority w:val="1"/>
    <w:qFormat/>
    <w:rsid w:val="00122DED"/>
    <w:rPr>
      <w:b/>
      <w:bCs/>
    </w:rPr>
  </w:style>
  <w:style w:type="character" w:styleId="GevolgdeHyperlink">
    <w:name w:val="FollowedHyperlink"/>
    <w:aliases w:val="GevolgdeHyperlink FMS"/>
    <w:basedOn w:val="Standaardalinea-lettertype"/>
    <w:uiPriority w:val="4"/>
    <w:rsid w:val="005672D6"/>
    <w:rPr>
      <w:color w:val="auto"/>
      <w:u w:val="single"/>
    </w:rPr>
  </w:style>
  <w:style w:type="character" w:styleId="Hyperlink">
    <w:name w:val="Hyperlink"/>
    <w:aliases w:val="Hyperlink FMS"/>
    <w:basedOn w:val="Standaardalinea-lettertype"/>
    <w:uiPriority w:val="99"/>
    <w:rsid w:val="00917652"/>
    <w:rPr>
      <w:color w:val="auto"/>
      <w:u w:val="single"/>
    </w:rPr>
  </w:style>
  <w:style w:type="paragraph" w:customStyle="1" w:styleId="AdresvakFMS">
    <w:name w:val="Adresvak FMS"/>
    <w:basedOn w:val="ZsysbasisFMS"/>
    <w:uiPriority w:val="4"/>
    <w:rsid w:val="00C24628"/>
    <w:pPr>
      <w:spacing w:line="264" w:lineRule="exact"/>
    </w:pPr>
    <w:rPr>
      <w:noProof/>
    </w:rPr>
  </w:style>
  <w:style w:type="paragraph" w:styleId="Koptekst">
    <w:name w:val="header"/>
    <w:basedOn w:val="ZsysbasisFMS"/>
    <w:next w:val="BasistekstFMS"/>
    <w:link w:val="KoptekstChar"/>
    <w:uiPriority w:val="98"/>
    <w:semiHidden/>
    <w:rsid w:val="00122DED"/>
  </w:style>
  <w:style w:type="paragraph" w:styleId="Voettekst">
    <w:name w:val="footer"/>
    <w:basedOn w:val="ZsysbasisFMS"/>
    <w:next w:val="BasistekstFMS"/>
    <w:uiPriority w:val="98"/>
    <w:semiHidden/>
    <w:rsid w:val="00122DED"/>
    <w:pPr>
      <w:jc w:val="right"/>
    </w:pPr>
  </w:style>
  <w:style w:type="paragraph" w:customStyle="1" w:styleId="KoptekstFMS">
    <w:name w:val="Koptekst FMS"/>
    <w:basedOn w:val="ZsysbasisdocumentgegevensFMS"/>
    <w:uiPriority w:val="4"/>
    <w:rsid w:val="00122DED"/>
  </w:style>
  <w:style w:type="paragraph" w:customStyle="1" w:styleId="VoettekstFMS">
    <w:name w:val="Voettekst FMS"/>
    <w:basedOn w:val="ZsysbasisdocumentgegevensFMS"/>
    <w:uiPriority w:val="4"/>
    <w:rsid w:val="00E334BB"/>
  </w:style>
  <w:style w:type="numbering" w:styleId="111111">
    <w:name w:val="Outline List 2"/>
    <w:basedOn w:val="Geenlijst"/>
    <w:uiPriority w:val="98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uiPriority w:val="98"/>
    <w:semiHidden/>
    <w:rsid w:val="00E07762"/>
    <w:pPr>
      <w:numPr>
        <w:numId w:val="6"/>
      </w:numPr>
    </w:pPr>
  </w:style>
  <w:style w:type="paragraph" w:customStyle="1" w:styleId="BasistekstcursiefFMS">
    <w:name w:val="Basistekst cursief FMS"/>
    <w:basedOn w:val="ZsysbasisFMS"/>
    <w:next w:val="BasistekstFMS"/>
    <w:uiPriority w:val="2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FMS"/>
    <w:next w:val="BasistekstFMS"/>
    <w:uiPriority w:val="98"/>
    <w:semiHidden/>
    <w:rsid w:val="0020607F"/>
  </w:style>
  <w:style w:type="paragraph" w:styleId="Adresenvelop">
    <w:name w:val="envelope address"/>
    <w:basedOn w:val="ZsysbasisFMS"/>
    <w:next w:val="BasistekstFMS"/>
    <w:uiPriority w:val="98"/>
    <w:semiHidden/>
    <w:rsid w:val="0020607F"/>
  </w:style>
  <w:style w:type="paragraph" w:styleId="Afsluiting">
    <w:name w:val="Closing"/>
    <w:basedOn w:val="ZsysbasisFMS"/>
    <w:next w:val="BasistekstFMS"/>
    <w:uiPriority w:val="98"/>
    <w:semiHidden/>
    <w:rsid w:val="0020607F"/>
  </w:style>
  <w:style w:type="paragraph" w:customStyle="1" w:styleId="Inspring1eniveauFMS">
    <w:name w:val="Inspring 1e niveau FMS"/>
    <w:basedOn w:val="ZsysbasisFMS"/>
    <w:uiPriority w:val="4"/>
    <w:qFormat/>
    <w:rsid w:val="00122DED"/>
    <w:pPr>
      <w:tabs>
        <w:tab w:val="left" w:pos="284"/>
      </w:tabs>
      <w:ind w:left="284" w:hanging="284"/>
    </w:pPr>
  </w:style>
  <w:style w:type="paragraph" w:customStyle="1" w:styleId="Inspring2eniveauFMS">
    <w:name w:val="Inspring 2e niveau FMS"/>
    <w:basedOn w:val="ZsysbasisFMS"/>
    <w:uiPriority w:val="4"/>
    <w:qFormat/>
    <w:rsid w:val="00122DED"/>
    <w:pPr>
      <w:tabs>
        <w:tab w:val="left" w:pos="567"/>
      </w:tabs>
      <w:ind w:left="568" w:hanging="284"/>
    </w:pPr>
  </w:style>
  <w:style w:type="paragraph" w:customStyle="1" w:styleId="Inspring3eniveauFMS">
    <w:name w:val="Inspring 3e niveau FMS"/>
    <w:basedOn w:val="ZsysbasisFMS"/>
    <w:uiPriority w:val="4"/>
    <w:qFormat/>
    <w:rsid w:val="00122DED"/>
    <w:pPr>
      <w:tabs>
        <w:tab w:val="left" w:pos="851"/>
      </w:tabs>
      <w:ind w:left="851" w:hanging="284"/>
    </w:pPr>
  </w:style>
  <w:style w:type="paragraph" w:customStyle="1" w:styleId="Zwevend1eniveauFMS">
    <w:name w:val="Zwevend 1e niveau FMS"/>
    <w:basedOn w:val="ZsysbasisFMS"/>
    <w:uiPriority w:val="4"/>
    <w:qFormat/>
    <w:rsid w:val="00122DED"/>
    <w:pPr>
      <w:ind w:left="284"/>
    </w:pPr>
  </w:style>
  <w:style w:type="paragraph" w:customStyle="1" w:styleId="Zwevend2eniveauFMS">
    <w:name w:val="Zwevend 2e niveau FMS"/>
    <w:basedOn w:val="ZsysbasisFMS"/>
    <w:uiPriority w:val="4"/>
    <w:qFormat/>
    <w:rsid w:val="00122DED"/>
    <w:pPr>
      <w:ind w:left="567"/>
    </w:pPr>
  </w:style>
  <w:style w:type="paragraph" w:customStyle="1" w:styleId="Zwevend3eniveauFMS">
    <w:name w:val="Zwevend 3e niveau FMS"/>
    <w:basedOn w:val="ZsysbasisFMS"/>
    <w:uiPriority w:val="4"/>
    <w:qFormat/>
    <w:rsid w:val="00122DED"/>
    <w:pPr>
      <w:ind w:left="851"/>
    </w:pPr>
  </w:style>
  <w:style w:type="paragraph" w:styleId="Inhopg1">
    <w:name w:val="toc 1"/>
    <w:aliases w:val="Inhopg 1 FMS"/>
    <w:basedOn w:val="ZsysbasistocFMS"/>
    <w:next w:val="BasistekstFMS"/>
    <w:uiPriority w:val="4"/>
    <w:rsid w:val="00E65900"/>
    <w:rPr>
      <w:b/>
    </w:rPr>
  </w:style>
  <w:style w:type="paragraph" w:styleId="Inhopg2">
    <w:name w:val="toc 2"/>
    <w:aliases w:val="Inhopg 2 FMS"/>
    <w:basedOn w:val="ZsysbasistocFMS"/>
    <w:next w:val="BasistekstFMS"/>
    <w:uiPriority w:val="4"/>
    <w:rsid w:val="00E65900"/>
  </w:style>
  <w:style w:type="paragraph" w:styleId="Inhopg3">
    <w:name w:val="toc 3"/>
    <w:aliases w:val="Inhopg 3 FMS"/>
    <w:basedOn w:val="ZsysbasistocFMS"/>
    <w:next w:val="BasistekstFMS"/>
    <w:uiPriority w:val="4"/>
    <w:rsid w:val="00E65900"/>
  </w:style>
  <w:style w:type="paragraph" w:styleId="Inhopg4">
    <w:name w:val="toc 4"/>
    <w:aliases w:val="Inhopg 4 FMS"/>
    <w:basedOn w:val="ZsysbasistocFMS"/>
    <w:next w:val="BasistekstFMS"/>
    <w:uiPriority w:val="4"/>
    <w:rsid w:val="00122DED"/>
  </w:style>
  <w:style w:type="paragraph" w:styleId="Bronvermelding">
    <w:name w:val="table of authorities"/>
    <w:basedOn w:val="ZsysbasisFMS"/>
    <w:next w:val="BasistekstFMS"/>
    <w:uiPriority w:val="98"/>
    <w:semiHidden/>
    <w:rsid w:val="00F33259"/>
    <w:pPr>
      <w:ind w:left="180" w:hanging="180"/>
    </w:pPr>
  </w:style>
  <w:style w:type="paragraph" w:styleId="Index2">
    <w:name w:val="index 2"/>
    <w:basedOn w:val="ZsysbasisFMS"/>
    <w:next w:val="BasistekstFMS"/>
    <w:uiPriority w:val="98"/>
    <w:semiHidden/>
    <w:rsid w:val="00122DED"/>
  </w:style>
  <w:style w:type="paragraph" w:styleId="Index3">
    <w:name w:val="index 3"/>
    <w:basedOn w:val="ZsysbasisFMS"/>
    <w:next w:val="BasistekstFMS"/>
    <w:uiPriority w:val="98"/>
    <w:semiHidden/>
    <w:rsid w:val="00122DED"/>
  </w:style>
  <w:style w:type="paragraph" w:styleId="Ondertitel">
    <w:name w:val="Subtitle"/>
    <w:basedOn w:val="ZsysbasisFMS"/>
    <w:next w:val="BasistekstFMS"/>
    <w:uiPriority w:val="98"/>
    <w:semiHidden/>
    <w:rsid w:val="00122DED"/>
  </w:style>
  <w:style w:type="paragraph" w:styleId="Titel">
    <w:name w:val="Title"/>
    <w:basedOn w:val="ZsysbasisFMS"/>
    <w:next w:val="BasistekstFMS"/>
    <w:uiPriority w:val="98"/>
    <w:semiHidden/>
    <w:rsid w:val="00122DED"/>
  </w:style>
  <w:style w:type="paragraph" w:customStyle="1" w:styleId="Kop2zondernummerFMS">
    <w:name w:val="Kop 2 zonder nummer FMS"/>
    <w:basedOn w:val="ZsysbasisFMS"/>
    <w:next w:val="BasistekstFMS"/>
    <w:uiPriority w:val="4"/>
    <w:qFormat/>
    <w:rsid w:val="00907888"/>
    <w:pPr>
      <w:keepNext/>
      <w:keepLines/>
      <w:outlineLvl w:val="1"/>
    </w:pPr>
    <w:rPr>
      <w:b/>
      <w:szCs w:val="28"/>
    </w:rPr>
  </w:style>
  <w:style w:type="character" w:styleId="Paginanummer">
    <w:name w:val="page number"/>
    <w:basedOn w:val="Standaardalinea-lettertype"/>
    <w:uiPriority w:val="98"/>
    <w:semiHidden/>
    <w:rsid w:val="00122DED"/>
  </w:style>
  <w:style w:type="character" w:customStyle="1" w:styleId="zsysVeldMarkering">
    <w:name w:val="zsysVeldMarkering"/>
    <w:basedOn w:val="Standaardalinea-lettertype"/>
    <w:uiPriority w:val="97"/>
    <w:semiHidden/>
    <w:rsid w:val="00DF1BBC"/>
    <w:rPr>
      <w:color w:val="000000"/>
      <w:bdr w:val="none" w:sz="0" w:space="0" w:color="auto"/>
      <w:shd w:val="clear" w:color="auto" w:fill="FFFF00"/>
    </w:rPr>
  </w:style>
  <w:style w:type="paragraph" w:customStyle="1" w:styleId="Kop1zondernummerFMS">
    <w:name w:val="Kop 1 zonder nummer FMS"/>
    <w:basedOn w:val="ZsysbasisFMS"/>
    <w:next w:val="BasistekstFMS"/>
    <w:uiPriority w:val="4"/>
    <w:qFormat/>
    <w:rsid w:val="008D6989"/>
    <w:pPr>
      <w:keepNext/>
      <w:keepLines/>
      <w:spacing w:before="320"/>
      <w:outlineLvl w:val="0"/>
    </w:pPr>
    <w:rPr>
      <w:b/>
      <w:sz w:val="32"/>
      <w:szCs w:val="32"/>
    </w:rPr>
  </w:style>
  <w:style w:type="paragraph" w:customStyle="1" w:styleId="Kop3zondernummerFMS">
    <w:name w:val="Kop 3 zonder nummer FMS"/>
    <w:basedOn w:val="ZsysbasisFMS"/>
    <w:next w:val="BasistekstFMS"/>
    <w:uiPriority w:val="4"/>
    <w:qFormat/>
    <w:rsid w:val="00907888"/>
    <w:pPr>
      <w:keepNext/>
      <w:keepLines/>
      <w:outlineLvl w:val="2"/>
    </w:pPr>
    <w:rPr>
      <w:i/>
    </w:rPr>
  </w:style>
  <w:style w:type="paragraph" w:styleId="Index4">
    <w:name w:val="index 4"/>
    <w:basedOn w:val="Standaard"/>
    <w:next w:val="Standaard"/>
    <w:uiPriority w:val="98"/>
    <w:semiHidden/>
    <w:rsid w:val="00122DED"/>
    <w:pPr>
      <w:spacing w:line="269" w:lineRule="atLeast"/>
      <w:ind w:left="720" w:hanging="180"/>
    </w:pPr>
    <w:rPr>
      <w:rFonts w:ascii="Calibri" w:hAnsi="Calibri" w:cs="Maiandra GD"/>
      <w:color w:val="000000" w:themeColor="text1"/>
      <w:sz w:val="22"/>
      <w:szCs w:val="18"/>
    </w:rPr>
  </w:style>
  <w:style w:type="paragraph" w:styleId="Index5">
    <w:name w:val="index 5"/>
    <w:basedOn w:val="Standaard"/>
    <w:next w:val="Standaard"/>
    <w:uiPriority w:val="98"/>
    <w:semiHidden/>
    <w:rsid w:val="00122DED"/>
    <w:pPr>
      <w:spacing w:line="269" w:lineRule="atLeast"/>
      <w:ind w:left="900" w:hanging="180"/>
    </w:pPr>
    <w:rPr>
      <w:rFonts w:ascii="Calibri" w:hAnsi="Calibri" w:cs="Maiandra GD"/>
      <w:color w:val="000000" w:themeColor="text1"/>
      <w:sz w:val="22"/>
      <w:szCs w:val="18"/>
    </w:rPr>
  </w:style>
  <w:style w:type="paragraph" w:styleId="Index6">
    <w:name w:val="index 6"/>
    <w:basedOn w:val="Standaard"/>
    <w:next w:val="Standaard"/>
    <w:uiPriority w:val="98"/>
    <w:semiHidden/>
    <w:rsid w:val="00122DED"/>
    <w:pPr>
      <w:spacing w:line="269" w:lineRule="atLeast"/>
      <w:ind w:left="1080" w:hanging="180"/>
    </w:pPr>
    <w:rPr>
      <w:rFonts w:ascii="Calibri" w:hAnsi="Calibri" w:cs="Maiandra GD"/>
      <w:color w:val="000000" w:themeColor="text1"/>
      <w:sz w:val="22"/>
      <w:szCs w:val="18"/>
    </w:rPr>
  </w:style>
  <w:style w:type="paragraph" w:styleId="Index7">
    <w:name w:val="index 7"/>
    <w:basedOn w:val="Standaard"/>
    <w:next w:val="Standaard"/>
    <w:uiPriority w:val="98"/>
    <w:semiHidden/>
    <w:rsid w:val="00122DED"/>
    <w:pPr>
      <w:spacing w:line="269" w:lineRule="atLeast"/>
      <w:ind w:left="1260" w:hanging="180"/>
    </w:pPr>
    <w:rPr>
      <w:rFonts w:ascii="Calibri" w:hAnsi="Calibri" w:cs="Maiandra GD"/>
      <w:color w:val="000000" w:themeColor="text1"/>
      <w:sz w:val="22"/>
      <w:szCs w:val="18"/>
    </w:rPr>
  </w:style>
  <w:style w:type="paragraph" w:styleId="Index8">
    <w:name w:val="index 8"/>
    <w:basedOn w:val="Standaard"/>
    <w:next w:val="Standaard"/>
    <w:uiPriority w:val="98"/>
    <w:semiHidden/>
    <w:rsid w:val="00122DED"/>
    <w:pPr>
      <w:spacing w:line="269" w:lineRule="atLeast"/>
      <w:ind w:left="1440" w:hanging="180"/>
    </w:pPr>
    <w:rPr>
      <w:rFonts w:ascii="Calibri" w:hAnsi="Calibri" w:cs="Maiandra GD"/>
      <w:color w:val="000000" w:themeColor="text1"/>
      <w:sz w:val="22"/>
      <w:szCs w:val="18"/>
    </w:rPr>
  </w:style>
  <w:style w:type="paragraph" w:styleId="Index9">
    <w:name w:val="index 9"/>
    <w:basedOn w:val="Standaard"/>
    <w:next w:val="Standaard"/>
    <w:uiPriority w:val="98"/>
    <w:semiHidden/>
    <w:rsid w:val="00122DED"/>
    <w:pPr>
      <w:spacing w:line="269" w:lineRule="atLeast"/>
      <w:ind w:left="1620" w:hanging="180"/>
    </w:pPr>
    <w:rPr>
      <w:rFonts w:ascii="Calibri" w:hAnsi="Calibri" w:cs="Maiandra GD"/>
      <w:color w:val="000000" w:themeColor="text1"/>
      <w:sz w:val="22"/>
      <w:szCs w:val="18"/>
    </w:rPr>
  </w:style>
  <w:style w:type="paragraph" w:styleId="Inhopg5">
    <w:name w:val="toc 5"/>
    <w:aliases w:val="Inhopg 5 FMS"/>
    <w:basedOn w:val="ZsysbasistocFMS"/>
    <w:next w:val="BasistekstFMS"/>
    <w:uiPriority w:val="4"/>
    <w:rsid w:val="003964D4"/>
  </w:style>
  <w:style w:type="paragraph" w:styleId="Inhopg6">
    <w:name w:val="toc 6"/>
    <w:aliases w:val="Inhopg 6 FMS"/>
    <w:basedOn w:val="ZsysbasistocFMS"/>
    <w:next w:val="BasistekstFMS"/>
    <w:uiPriority w:val="4"/>
    <w:rsid w:val="003964D4"/>
  </w:style>
  <w:style w:type="paragraph" w:styleId="Inhopg7">
    <w:name w:val="toc 7"/>
    <w:aliases w:val="Inhopg 7 FMS"/>
    <w:basedOn w:val="ZsysbasistocFMS"/>
    <w:next w:val="BasistekstFMS"/>
    <w:uiPriority w:val="4"/>
    <w:rsid w:val="003964D4"/>
  </w:style>
  <w:style w:type="paragraph" w:styleId="Inhopg8">
    <w:name w:val="toc 8"/>
    <w:aliases w:val="Inhopg 8 FMS"/>
    <w:basedOn w:val="ZsysbasistocFMS"/>
    <w:next w:val="BasistekstFMS"/>
    <w:uiPriority w:val="4"/>
    <w:rsid w:val="003964D4"/>
  </w:style>
  <w:style w:type="paragraph" w:styleId="Inhopg9">
    <w:name w:val="toc 9"/>
    <w:aliases w:val="Inhopg 9 FMS"/>
    <w:basedOn w:val="ZsysbasistocFMS"/>
    <w:next w:val="BasistekstFMS"/>
    <w:uiPriority w:val="4"/>
    <w:rsid w:val="003964D4"/>
  </w:style>
  <w:style w:type="paragraph" w:styleId="Afzender">
    <w:name w:val="envelope return"/>
    <w:basedOn w:val="ZsysbasisFMS"/>
    <w:next w:val="BasistekstFMS"/>
    <w:uiPriority w:val="98"/>
    <w:semiHidden/>
    <w:rsid w:val="0020607F"/>
  </w:style>
  <w:style w:type="numbering" w:styleId="Artikelsectie">
    <w:name w:val="Outline List 3"/>
    <w:basedOn w:val="Geenlijst"/>
    <w:uiPriority w:val="98"/>
    <w:semiHidden/>
    <w:rsid w:val="00E07762"/>
    <w:pPr>
      <w:numPr>
        <w:numId w:val="7"/>
      </w:numPr>
    </w:pPr>
  </w:style>
  <w:style w:type="paragraph" w:styleId="Berichtkop">
    <w:name w:val="Message Header"/>
    <w:basedOn w:val="ZsysbasisFMS"/>
    <w:next w:val="BasistekstFMS"/>
    <w:uiPriority w:val="98"/>
    <w:semiHidden/>
    <w:rsid w:val="0020607F"/>
  </w:style>
  <w:style w:type="paragraph" w:styleId="Bloktekst">
    <w:name w:val="Block Text"/>
    <w:basedOn w:val="ZsysbasisFMS"/>
    <w:next w:val="BasistekstFMS"/>
    <w:uiPriority w:val="98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FMS"/>
    <w:next w:val="BasistekstFMS"/>
    <w:uiPriority w:val="98"/>
    <w:semiHidden/>
    <w:rsid w:val="0020607F"/>
  </w:style>
  <w:style w:type="paragraph" w:styleId="Handtekening">
    <w:name w:val="Signature"/>
    <w:basedOn w:val="ZsysbasisFMS"/>
    <w:next w:val="BasistekstFMS"/>
    <w:uiPriority w:val="98"/>
    <w:semiHidden/>
    <w:rsid w:val="0020607F"/>
  </w:style>
  <w:style w:type="paragraph" w:styleId="HTML-voorafopgemaakt">
    <w:name w:val="HTML Preformatted"/>
    <w:basedOn w:val="ZsysbasisFMS"/>
    <w:next w:val="BasistekstFMS"/>
    <w:uiPriority w:val="98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FE3" w:themeColor="accent6"/>
        <w:left w:val="single" w:sz="8" w:space="0" w:color="DADFE3" w:themeColor="accent6"/>
        <w:bottom w:val="single" w:sz="8" w:space="0" w:color="DADFE3" w:themeColor="accent6"/>
        <w:right w:val="single" w:sz="8" w:space="0" w:color="DADFE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DFE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FE3" w:themeColor="accent6"/>
          <w:left w:val="single" w:sz="8" w:space="0" w:color="DADFE3" w:themeColor="accent6"/>
          <w:bottom w:val="single" w:sz="8" w:space="0" w:color="DADFE3" w:themeColor="accent6"/>
          <w:right w:val="single" w:sz="8" w:space="0" w:color="DADF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FE3" w:themeColor="accent6"/>
          <w:left w:val="single" w:sz="8" w:space="0" w:color="DADFE3" w:themeColor="accent6"/>
          <w:bottom w:val="single" w:sz="8" w:space="0" w:color="DADFE3" w:themeColor="accent6"/>
          <w:right w:val="single" w:sz="8" w:space="0" w:color="DADFE3" w:themeColor="accent6"/>
        </w:tcBorders>
      </w:tcPr>
    </w:tblStylePr>
    <w:tblStylePr w:type="band1Horz">
      <w:tblPr/>
      <w:tcPr>
        <w:tcBorders>
          <w:top w:val="single" w:sz="8" w:space="0" w:color="DADFE3" w:themeColor="accent6"/>
          <w:left w:val="single" w:sz="8" w:space="0" w:color="DADFE3" w:themeColor="accent6"/>
          <w:bottom w:val="single" w:sz="8" w:space="0" w:color="DADFE3" w:themeColor="accent6"/>
          <w:right w:val="single" w:sz="8" w:space="0" w:color="DADFE3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70B2" w:themeColor="accent5"/>
        <w:left w:val="single" w:sz="8" w:space="0" w:color="0070B2" w:themeColor="accent5"/>
        <w:bottom w:val="single" w:sz="8" w:space="0" w:color="0070B2" w:themeColor="accent5"/>
        <w:right w:val="single" w:sz="8" w:space="0" w:color="0070B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0B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0B2" w:themeColor="accent5"/>
          <w:left w:val="single" w:sz="8" w:space="0" w:color="0070B2" w:themeColor="accent5"/>
          <w:bottom w:val="single" w:sz="8" w:space="0" w:color="0070B2" w:themeColor="accent5"/>
          <w:right w:val="single" w:sz="8" w:space="0" w:color="0070B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0B2" w:themeColor="accent5"/>
          <w:left w:val="single" w:sz="8" w:space="0" w:color="0070B2" w:themeColor="accent5"/>
          <w:bottom w:val="single" w:sz="8" w:space="0" w:color="0070B2" w:themeColor="accent5"/>
          <w:right w:val="single" w:sz="8" w:space="0" w:color="0070B2" w:themeColor="accent5"/>
        </w:tcBorders>
      </w:tcPr>
    </w:tblStylePr>
    <w:tblStylePr w:type="band1Horz">
      <w:tblPr/>
      <w:tcPr>
        <w:tcBorders>
          <w:top w:val="single" w:sz="8" w:space="0" w:color="0070B2" w:themeColor="accent5"/>
          <w:left w:val="single" w:sz="8" w:space="0" w:color="0070B2" w:themeColor="accent5"/>
          <w:bottom w:val="single" w:sz="8" w:space="0" w:color="0070B2" w:themeColor="accent5"/>
          <w:right w:val="single" w:sz="8" w:space="0" w:color="0070B2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A5184" w:themeColor="accent4"/>
        <w:left w:val="single" w:sz="8" w:space="0" w:color="EA5184" w:themeColor="accent4"/>
        <w:bottom w:val="single" w:sz="8" w:space="0" w:color="EA5184" w:themeColor="accent4"/>
        <w:right w:val="single" w:sz="8" w:space="0" w:color="EA518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518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5184" w:themeColor="accent4"/>
          <w:left w:val="single" w:sz="8" w:space="0" w:color="EA5184" w:themeColor="accent4"/>
          <w:bottom w:val="single" w:sz="8" w:space="0" w:color="EA5184" w:themeColor="accent4"/>
          <w:right w:val="single" w:sz="8" w:space="0" w:color="EA518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5184" w:themeColor="accent4"/>
          <w:left w:val="single" w:sz="8" w:space="0" w:color="EA5184" w:themeColor="accent4"/>
          <w:bottom w:val="single" w:sz="8" w:space="0" w:color="EA5184" w:themeColor="accent4"/>
          <w:right w:val="single" w:sz="8" w:space="0" w:color="EA5184" w:themeColor="accent4"/>
        </w:tcBorders>
      </w:tcPr>
    </w:tblStylePr>
    <w:tblStylePr w:type="band1Horz">
      <w:tblPr/>
      <w:tcPr>
        <w:tcBorders>
          <w:top w:val="single" w:sz="8" w:space="0" w:color="EA5184" w:themeColor="accent4"/>
          <w:left w:val="single" w:sz="8" w:space="0" w:color="EA5184" w:themeColor="accent4"/>
          <w:bottom w:val="single" w:sz="8" w:space="0" w:color="EA5184" w:themeColor="accent4"/>
          <w:right w:val="single" w:sz="8" w:space="0" w:color="EA5184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554774" w:themeColor="accent3"/>
        <w:left w:val="single" w:sz="8" w:space="0" w:color="554774" w:themeColor="accent3"/>
        <w:bottom w:val="single" w:sz="8" w:space="0" w:color="554774" w:themeColor="accent3"/>
        <w:right w:val="single" w:sz="8" w:space="0" w:color="55477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477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4774" w:themeColor="accent3"/>
          <w:left w:val="single" w:sz="8" w:space="0" w:color="554774" w:themeColor="accent3"/>
          <w:bottom w:val="single" w:sz="8" w:space="0" w:color="554774" w:themeColor="accent3"/>
          <w:right w:val="single" w:sz="8" w:space="0" w:color="55477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4774" w:themeColor="accent3"/>
          <w:left w:val="single" w:sz="8" w:space="0" w:color="554774" w:themeColor="accent3"/>
          <w:bottom w:val="single" w:sz="8" w:space="0" w:color="554774" w:themeColor="accent3"/>
          <w:right w:val="single" w:sz="8" w:space="0" w:color="554774" w:themeColor="accent3"/>
        </w:tcBorders>
      </w:tcPr>
    </w:tblStylePr>
    <w:tblStylePr w:type="band1Horz">
      <w:tblPr/>
      <w:tcPr>
        <w:tcBorders>
          <w:top w:val="single" w:sz="8" w:space="0" w:color="554774" w:themeColor="accent3"/>
          <w:left w:val="single" w:sz="8" w:space="0" w:color="554774" w:themeColor="accent3"/>
          <w:bottom w:val="single" w:sz="8" w:space="0" w:color="554774" w:themeColor="accent3"/>
          <w:right w:val="single" w:sz="8" w:space="0" w:color="554774" w:themeColor="accent3"/>
        </w:tcBorders>
      </w:tcPr>
    </w:tblStylePr>
  </w:style>
  <w:style w:type="paragraph" w:styleId="HTML-adres">
    <w:name w:val="HTML Address"/>
    <w:basedOn w:val="ZsysbasisFMS"/>
    <w:next w:val="BasistekstFMS"/>
    <w:uiPriority w:val="98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AECB" w:themeColor="accent2"/>
        <w:left w:val="single" w:sz="8" w:space="0" w:color="00AECB" w:themeColor="accent2"/>
        <w:bottom w:val="single" w:sz="8" w:space="0" w:color="00AECB" w:themeColor="accent2"/>
        <w:right w:val="single" w:sz="8" w:space="0" w:color="00AEC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EC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ECB" w:themeColor="accent2"/>
          <w:left w:val="single" w:sz="8" w:space="0" w:color="00AECB" w:themeColor="accent2"/>
          <w:bottom w:val="single" w:sz="8" w:space="0" w:color="00AECB" w:themeColor="accent2"/>
          <w:right w:val="single" w:sz="8" w:space="0" w:color="00AE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ECB" w:themeColor="accent2"/>
          <w:left w:val="single" w:sz="8" w:space="0" w:color="00AECB" w:themeColor="accent2"/>
          <w:bottom w:val="single" w:sz="8" w:space="0" w:color="00AECB" w:themeColor="accent2"/>
          <w:right w:val="single" w:sz="8" w:space="0" w:color="00AECB" w:themeColor="accent2"/>
        </w:tcBorders>
      </w:tcPr>
    </w:tblStylePr>
    <w:tblStylePr w:type="band1Horz">
      <w:tblPr/>
      <w:tcPr>
        <w:tcBorders>
          <w:top w:val="single" w:sz="8" w:space="0" w:color="00AECB" w:themeColor="accent2"/>
          <w:left w:val="single" w:sz="8" w:space="0" w:color="00AECB" w:themeColor="accent2"/>
          <w:bottom w:val="single" w:sz="8" w:space="0" w:color="00AECB" w:themeColor="accent2"/>
          <w:right w:val="single" w:sz="8" w:space="0" w:color="00AECB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9AA7B2" w:themeColor="accent6" w:themeShade="BF"/>
    </w:rPr>
    <w:tblPr>
      <w:tblStyleRowBandSize w:val="1"/>
      <w:tblStyleColBandSize w:val="1"/>
      <w:tblBorders>
        <w:top w:val="single" w:sz="8" w:space="0" w:color="DADFE3" w:themeColor="accent6"/>
        <w:bottom w:val="single" w:sz="8" w:space="0" w:color="DADFE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FE3" w:themeColor="accent6"/>
          <w:left w:val="nil"/>
          <w:bottom w:val="single" w:sz="8" w:space="0" w:color="DADFE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FE3" w:themeColor="accent6"/>
          <w:left w:val="nil"/>
          <w:bottom w:val="single" w:sz="8" w:space="0" w:color="DADFE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6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6F8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FMS"/>
    <w:next w:val="BasistekstFMS"/>
    <w:uiPriority w:val="98"/>
    <w:semiHidden/>
    <w:rsid w:val="00F33259"/>
    <w:pPr>
      <w:ind w:left="284" w:hanging="284"/>
    </w:pPr>
  </w:style>
  <w:style w:type="paragraph" w:styleId="Lijst2">
    <w:name w:val="List 2"/>
    <w:basedOn w:val="ZsysbasisFMS"/>
    <w:next w:val="BasistekstFMS"/>
    <w:uiPriority w:val="98"/>
    <w:semiHidden/>
    <w:rsid w:val="00F33259"/>
    <w:pPr>
      <w:ind w:left="568" w:hanging="284"/>
    </w:pPr>
  </w:style>
  <w:style w:type="paragraph" w:styleId="Lijst3">
    <w:name w:val="List 3"/>
    <w:basedOn w:val="ZsysbasisFMS"/>
    <w:next w:val="BasistekstFMS"/>
    <w:uiPriority w:val="98"/>
    <w:semiHidden/>
    <w:rsid w:val="00F33259"/>
    <w:pPr>
      <w:ind w:left="851" w:hanging="284"/>
    </w:pPr>
  </w:style>
  <w:style w:type="paragraph" w:styleId="Lijst4">
    <w:name w:val="List 4"/>
    <w:basedOn w:val="ZsysbasisFMS"/>
    <w:next w:val="BasistekstFMS"/>
    <w:uiPriority w:val="98"/>
    <w:semiHidden/>
    <w:rsid w:val="00F33259"/>
    <w:pPr>
      <w:ind w:left="1135" w:hanging="284"/>
    </w:pPr>
  </w:style>
  <w:style w:type="paragraph" w:styleId="Lijst5">
    <w:name w:val="List 5"/>
    <w:basedOn w:val="ZsysbasisFMS"/>
    <w:next w:val="BasistekstFMS"/>
    <w:uiPriority w:val="98"/>
    <w:semiHidden/>
    <w:rsid w:val="00F33259"/>
    <w:pPr>
      <w:ind w:left="1418" w:hanging="284"/>
    </w:pPr>
  </w:style>
  <w:style w:type="paragraph" w:styleId="Index1">
    <w:name w:val="index 1"/>
    <w:basedOn w:val="ZsysbasisFMS"/>
    <w:next w:val="BasistekstFMS"/>
    <w:uiPriority w:val="98"/>
    <w:semiHidden/>
    <w:rsid w:val="00F33259"/>
  </w:style>
  <w:style w:type="paragraph" w:styleId="Lijstopsomteken">
    <w:name w:val="List Bullet"/>
    <w:basedOn w:val="ZsysbasisFMS"/>
    <w:next w:val="BasistekstFMS"/>
    <w:uiPriority w:val="98"/>
    <w:semiHidden/>
    <w:rsid w:val="00E7078D"/>
    <w:pPr>
      <w:numPr>
        <w:numId w:val="12"/>
      </w:numPr>
      <w:ind w:left="357" w:hanging="357"/>
    </w:pPr>
  </w:style>
  <w:style w:type="paragraph" w:styleId="Lijstopsomteken2">
    <w:name w:val="List Bullet 2"/>
    <w:basedOn w:val="ZsysbasisFMS"/>
    <w:next w:val="BasistekstFMS"/>
    <w:uiPriority w:val="98"/>
    <w:semiHidden/>
    <w:rsid w:val="00E7078D"/>
    <w:pPr>
      <w:numPr>
        <w:numId w:val="13"/>
      </w:numPr>
      <w:ind w:left="641" w:hanging="357"/>
    </w:pPr>
  </w:style>
  <w:style w:type="paragraph" w:styleId="Lijstopsomteken3">
    <w:name w:val="List Bullet 3"/>
    <w:basedOn w:val="ZsysbasisFMS"/>
    <w:next w:val="BasistekstFMS"/>
    <w:uiPriority w:val="98"/>
    <w:semiHidden/>
    <w:rsid w:val="00E7078D"/>
    <w:pPr>
      <w:numPr>
        <w:numId w:val="14"/>
      </w:numPr>
      <w:ind w:left="924" w:hanging="357"/>
    </w:pPr>
  </w:style>
  <w:style w:type="paragraph" w:styleId="Lijstopsomteken4">
    <w:name w:val="List Bullet 4"/>
    <w:basedOn w:val="ZsysbasisFMS"/>
    <w:next w:val="BasistekstFMS"/>
    <w:uiPriority w:val="98"/>
    <w:semiHidden/>
    <w:rsid w:val="00E7078D"/>
    <w:pPr>
      <w:numPr>
        <w:numId w:val="15"/>
      </w:numPr>
      <w:ind w:left="1208" w:hanging="357"/>
    </w:pPr>
  </w:style>
  <w:style w:type="paragraph" w:styleId="Lijstnummering">
    <w:name w:val="List Number"/>
    <w:basedOn w:val="ZsysbasisFMS"/>
    <w:next w:val="BasistekstFMS"/>
    <w:uiPriority w:val="98"/>
    <w:semiHidden/>
    <w:rsid w:val="00705849"/>
    <w:pPr>
      <w:numPr>
        <w:numId w:val="17"/>
      </w:numPr>
      <w:ind w:left="357" w:hanging="357"/>
    </w:pPr>
  </w:style>
  <w:style w:type="paragraph" w:styleId="Lijstnummering2">
    <w:name w:val="List Number 2"/>
    <w:basedOn w:val="ZsysbasisFMS"/>
    <w:next w:val="BasistekstFMS"/>
    <w:uiPriority w:val="98"/>
    <w:semiHidden/>
    <w:rsid w:val="00705849"/>
    <w:pPr>
      <w:numPr>
        <w:numId w:val="18"/>
      </w:numPr>
      <w:ind w:left="641" w:hanging="357"/>
    </w:pPr>
  </w:style>
  <w:style w:type="paragraph" w:styleId="Lijstnummering3">
    <w:name w:val="List Number 3"/>
    <w:basedOn w:val="ZsysbasisFMS"/>
    <w:next w:val="BasistekstFMS"/>
    <w:uiPriority w:val="98"/>
    <w:semiHidden/>
    <w:rsid w:val="00705849"/>
    <w:pPr>
      <w:numPr>
        <w:numId w:val="19"/>
      </w:numPr>
      <w:ind w:left="924" w:hanging="357"/>
    </w:pPr>
  </w:style>
  <w:style w:type="paragraph" w:styleId="Lijstnummering4">
    <w:name w:val="List Number 4"/>
    <w:basedOn w:val="ZsysbasisFMS"/>
    <w:next w:val="BasistekstFMS"/>
    <w:uiPriority w:val="98"/>
    <w:semiHidden/>
    <w:rsid w:val="00705849"/>
    <w:pPr>
      <w:numPr>
        <w:numId w:val="20"/>
      </w:numPr>
      <w:ind w:left="1208" w:hanging="357"/>
    </w:pPr>
  </w:style>
  <w:style w:type="paragraph" w:styleId="Lijstnummering5">
    <w:name w:val="List Number 5"/>
    <w:basedOn w:val="ZsysbasisFMS"/>
    <w:next w:val="BasistekstFMS"/>
    <w:uiPriority w:val="98"/>
    <w:semiHidden/>
    <w:rsid w:val="00705849"/>
    <w:pPr>
      <w:numPr>
        <w:numId w:val="21"/>
      </w:numPr>
      <w:ind w:left="1491" w:hanging="357"/>
    </w:pPr>
  </w:style>
  <w:style w:type="paragraph" w:styleId="Lijstvoortzetting">
    <w:name w:val="List Continue"/>
    <w:basedOn w:val="ZsysbasisFMS"/>
    <w:next w:val="BasistekstFMS"/>
    <w:uiPriority w:val="98"/>
    <w:semiHidden/>
    <w:rsid w:val="00705849"/>
    <w:pPr>
      <w:ind w:left="284"/>
    </w:pPr>
  </w:style>
  <w:style w:type="paragraph" w:styleId="Lijstvoortzetting2">
    <w:name w:val="List Continue 2"/>
    <w:basedOn w:val="ZsysbasisFMS"/>
    <w:next w:val="BasistekstFMS"/>
    <w:uiPriority w:val="98"/>
    <w:semiHidden/>
    <w:rsid w:val="00705849"/>
    <w:pPr>
      <w:ind w:left="567"/>
    </w:pPr>
  </w:style>
  <w:style w:type="paragraph" w:styleId="Lijstvoortzetting3">
    <w:name w:val="List Continue 3"/>
    <w:basedOn w:val="ZsysbasisFMS"/>
    <w:next w:val="BasistekstFMS"/>
    <w:uiPriority w:val="98"/>
    <w:semiHidden/>
    <w:rsid w:val="00705849"/>
    <w:pPr>
      <w:ind w:left="851"/>
    </w:pPr>
  </w:style>
  <w:style w:type="paragraph" w:styleId="Lijstvoortzetting4">
    <w:name w:val="List Continue 4"/>
    <w:basedOn w:val="ZsysbasisFMS"/>
    <w:next w:val="BasistekstFMS"/>
    <w:uiPriority w:val="98"/>
    <w:semiHidden/>
    <w:rsid w:val="00705849"/>
    <w:pPr>
      <w:ind w:left="1134"/>
    </w:pPr>
  </w:style>
  <w:style w:type="paragraph" w:styleId="Lijstvoortzetting5">
    <w:name w:val="List Continue 5"/>
    <w:basedOn w:val="ZsysbasisFMS"/>
    <w:next w:val="BasistekstFMS"/>
    <w:uiPriority w:val="98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98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FMS"/>
    <w:next w:val="BasistekstFMS"/>
    <w:uiPriority w:val="98"/>
    <w:semiHidden/>
    <w:rsid w:val="0020607F"/>
  </w:style>
  <w:style w:type="paragraph" w:styleId="Notitiekop">
    <w:name w:val="Note Heading"/>
    <w:basedOn w:val="ZsysbasisFMS"/>
    <w:next w:val="BasistekstFMS"/>
    <w:uiPriority w:val="98"/>
    <w:semiHidden/>
    <w:rsid w:val="0020607F"/>
  </w:style>
  <w:style w:type="paragraph" w:styleId="Plattetekst">
    <w:name w:val="Body Text"/>
    <w:basedOn w:val="ZsysbasisFMS"/>
    <w:next w:val="BasistekstFMS"/>
    <w:link w:val="PlattetekstChar"/>
    <w:uiPriority w:val="98"/>
    <w:semiHidden/>
    <w:rsid w:val="0020607F"/>
  </w:style>
  <w:style w:type="paragraph" w:styleId="Plattetekst2">
    <w:name w:val="Body Text 2"/>
    <w:basedOn w:val="ZsysbasisFMS"/>
    <w:next w:val="BasistekstFMS"/>
    <w:link w:val="Plattetekst2Char"/>
    <w:uiPriority w:val="98"/>
    <w:semiHidden/>
    <w:rsid w:val="00E7078D"/>
  </w:style>
  <w:style w:type="paragraph" w:styleId="Plattetekst3">
    <w:name w:val="Body Text 3"/>
    <w:basedOn w:val="ZsysbasisFMS"/>
    <w:next w:val="BasistekstFMS"/>
    <w:uiPriority w:val="98"/>
    <w:semiHidden/>
    <w:rsid w:val="0020607F"/>
  </w:style>
  <w:style w:type="paragraph" w:styleId="Platteteksteersteinspringing">
    <w:name w:val="Body Text First Indent"/>
    <w:basedOn w:val="ZsysbasisFMS"/>
    <w:next w:val="BasistekstFMS"/>
    <w:link w:val="PlatteteksteersteinspringingChar"/>
    <w:uiPriority w:val="98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paragraph" w:styleId="Plattetekstinspringen">
    <w:name w:val="Body Text Indent"/>
    <w:basedOn w:val="ZsysbasisFMS"/>
    <w:next w:val="BasistekstFMS"/>
    <w:link w:val="PlattetekstinspringenChar"/>
    <w:uiPriority w:val="98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FMS"/>
    <w:next w:val="BasistekstFMS"/>
    <w:link w:val="Platteteksteersteinspringing2Char"/>
    <w:uiPriority w:val="98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FMSChar">
    <w:name w:val="Zsysbasis FMS Char"/>
    <w:basedOn w:val="Standaardalinea-lettertype"/>
    <w:link w:val="ZsysbasisFMS"/>
    <w:semiHidden/>
    <w:rsid w:val="00066DF0"/>
    <w:rPr>
      <w:rFonts w:ascii="Calibri" w:hAnsi="Calibri" w:cs="Maiandra GD"/>
      <w:color w:val="000000" w:themeColor="text1"/>
      <w:sz w:val="22"/>
      <w:szCs w:val="18"/>
    </w:rPr>
  </w:style>
  <w:style w:type="paragraph" w:styleId="Standaardinspringing">
    <w:name w:val="Normal Indent"/>
    <w:basedOn w:val="ZsysbasisFMS"/>
    <w:next w:val="BasistekstFMS"/>
    <w:uiPriority w:val="98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uiPriority w:val="39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FMS"/>
    <w:basedOn w:val="Standaardalinea-lettertype"/>
    <w:uiPriority w:val="4"/>
    <w:rsid w:val="00CB7600"/>
    <w:rPr>
      <w:vertAlign w:val="superscript"/>
    </w:rPr>
  </w:style>
  <w:style w:type="paragraph" w:styleId="Voetnoottekst">
    <w:name w:val="footnote text"/>
    <w:aliases w:val="Voetnoottekst FMS"/>
    <w:basedOn w:val="ZsysbasisFMS"/>
    <w:uiPriority w:val="4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98"/>
    <w:semiHidden/>
    <w:rsid w:val="00451FDB"/>
    <w:rPr>
      <w:b w:val="0"/>
      <w:bCs w:val="0"/>
    </w:rPr>
  </w:style>
  <w:style w:type="paragraph" w:styleId="Datum">
    <w:name w:val="Date"/>
    <w:basedOn w:val="ZsysbasisFMS"/>
    <w:next w:val="BasistekstFMS"/>
    <w:uiPriority w:val="98"/>
    <w:semiHidden/>
    <w:rsid w:val="0020607F"/>
  </w:style>
  <w:style w:type="paragraph" w:styleId="Tekstzonderopmaak">
    <w:name w:val="Plain Text"/>
    <w:basedOn w:val="ZsysbasisFMS"/>
    <w:next w:val="BasistekstFMS"/>
    <w:uiPriority w:val="98"/>
    <w:semiHidden/>
    <w:rsid w:val="0020607F"/>
  </w:style>
  <w:style w:type="paragraph" w:styleId="Ballontekst">
    <w:name w:val="Balloon Text"/>
    <w:basedOn w:val="ZsysbasisFMS"/>
    <w:next w:val="BasistekstFMS"/>
    <w:uiPriority w:val="98"/>
    <w:semiHidden/>
    <w:rsid w:val="0020607F"/>
  </w:style>
  <w:style w:type="paragraph" w:styleId="Bijschrift">
    <w:name w:val="caption"/>
    <w:aliases w:val="Bijschrift FMS"/>
    <w:basedOn w:val="ZsysbasisFMS"/>
    <w:next w:val="BasistekstFMS"/>
    <w:uiPriority w:val="4"/>
    <w:qFormat/>
    <w:rsid w:val="0020607F"/>
  </w:style>
  <w:style w:type="character" w:customStyle="1" w:styleId="TekstopmerkingChar">
    <w:name w:val="Tekst opmerking Char"/>
    <w:basedOn w:val="ZsysbasisFMSChar"/>
    <w:link w:val="Tekstopmerking"/>
    <w:semiHidden/>
    <w:rsid w:val="008736AE"/>
    <w:rPr>
      <w:rFonts w:asciiTheme="minorHAnsi" w:hAnsiTheme="minorHAnsi" w:cs="Maiandra GD"/>
      <w:color w:val="000000" w:themeColor="text1"/>
      <w:sz w:val="18"/>
      <w:szCs w:val="18"/>
    </w:rPr>
  </w:style>
  <w:style w:type="paragraph" w:styleId="Documentstructuur">
    <w:name w:val="Document Map"/>
    <w:basedOn w:val="ZsysbasisFMS"/>
    <w:next w:val="BasistekstFMS"/>
    <w:uiPriority w:val="98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005385" w:themeColor="accent5" w:themeShade="BF"/>
    </w:rPr>
    <w:tblPr>
      <w:tblStyleRowBandSize w:val="1"/>
      <w:tblStyleColBandSize w:val="1"/>
      <w:tblBorders>
        <w:top w:val="single" w:sz="8" w:space="0" w:color="0070B2" w:themeColor="accent5"/>
        <w:bottom w:val="single" w:sz="8" w:space="0" w:color="0070B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0B2" w:themeColor="accent5"/>
          <w:left w:val="nil"/>
          <w:bottom w:val="single" w:sz="8" w:space="0" w:color="0070B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0B2" w:themeColor="accent5"/>
          <w:left w:val="nil"/>
          <w:bottom w:val="single" w:sz="8" w:space="0" w:color="0070B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0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E0FF" w:themeFill="accent5" w:themeFillTint="3F"/>
      </w:tcPr>
    </w:tblStylePr>
  </w:style>
  <w:style w:type="paragraph" w:styleId="Eindnoottekst">
    <w:name w:val="endnote text"/>
    <w:aliases w:val="Eindnoottekst FMS"/>
    <w:basedOn w:val="ZsysbasisFMS"/>
    <w:next w:val="BasistekstFMS"/>
    <w:uiPriority w:val="4"/>
    <w:rsid w:val="0020607F"/>
  </w:style>
  <w:style w:type="paragraph" w:styleId="Indexkop">
    <w:name w:val="index heading"/>
    <w:basedOn w:val="ZsysbasisFMS"/>
    <w:next w:val="BasistekstFMS"/>
    <w:uiPriority w:val="98"/>
    <w:semiHidden/>
    <w:rsid w:val="0020607F"/>
  </w:style>
  <w:style w:type="paragraph" w:styleId="Kopbronvermelding">
    <w:name w:val="toa heading"/>
    <w:basedOn w:val="ZsysbasisFMS"/>
    <w:next w:val="BasistekstFMS"/>
    <w:uiPriority w:val="98"/>
    <w:semiHidden/>
    <w:rsid w:val="0020607F"/>
  </w:style>
  <w:style w:type="paragraph" w:styleId="Lijstopsomteken5">
    <w:name w:val="List Bullet 5"/>
    <w:basedOn w:val="ZsysbasisFMS"/>
    <w:next w:val="BasistekstFMS"/>
    <w:uiPriority w:val="98"/>
    <w:semiHidden/>
    <w:rsid w:val="00E7078D"/>
    <w:pPr>
      <w:numPr>
        <w:numId w:val="16"/>
      </w:numPr>
      <w:ind w:left="1491" w:hanging="357"/>
    </w:pPr>
  </w:style>
  <w:style w:type="paragraph" w:styleId="Macrotekst">
    <w:name w:val="macro"/>
    <w:basedOn w:val="ZsysbasisFMS"/>
    <w:next w:val="BasistekstFMS"/>
    <w:uiPriority w:val="98"/>
    <w:semiHidden/>
    <w:rsid w:val="0020607F"/>
  </w:style>
  <w:style w:type="paragraph" w:styleId="Tekstopmerking">
    <w:name w:val="annotation text"/>
    <w:basedOn w:val="ZsysbasisFMS"/>
    <w:next w:val="BasistekstFMS"/>
    <w:link w:val="TekstopmerkingChar"/>
    <w:uiPriority w:val="98"/>
    <w:semiHidden/>
    <w:rsid w:val="0020607F"/>
  </w:style>
  <w:style w:type="character" w:styleId="Intensieveverwijzing">
    <w:name w:val="Intense Reference"/>
    <w:basedOn w:val="Standaardalinea-lettertype"/>
    <w:uiPriority w:val="98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uiPriority w:val="98"/>
    <w:semiHidden/>
    <w:rsid w:val="0020607F"/>
    <w:rPr>
      <w:sz w:val="18"/>
      <w:szCs w:val="18"/>
    </w:rPr>
  </w:style>
  <w:style w:type="paragraph" w:customStyle="1" w:styleId="Opsommingteken1eniveauFMS">
    <w:name w:val="Opsomming teken 1e niveau FMS"/>
    <w:basedOn w:val="ZsysbasisFMS"/>
    <w:uiPriority w:val="4"/>
    <w:rsid w:val="00AD44F1"/>
    <w:pPr>
      <w:numPr>
        <w:numId w:val="30"/>
      </w:numPr>
    </w:pPr>
  </w:style>
  <w:style w:type="paragraph" w:customStyle="1" w:styleId="Opsommingteken2eniveauFMS">
    <w:name w:val="Opsomming teken 2e niveau FMS"/>
    <w:basedOn w:val="ZsysbasisFMS"/>
    <w:uiPriority w:val="4"/>
    <w:rsid w:val="00AD44F1"/>
    <w:pPr>
      <w:numPr>
        <w:ilvl w:val="1"/>
        <w:numId w:val="30"/>
      </w:numPr>
    </w:pPr>
  </w:style>
  <w:style w:type="paragraph" w:customStyle="1" w:styleId="Opsommingteken3eniveauFMS">
    <w:name w:val="Opsomming teken 3e niveau FMS"/>
    <w:basedOn w:val="ZsysbasisFMS"/>
    <w:uiPriority w:val="4"/>
    <w:rsid w:val="00AD44F1"/>
    <w:pPr>
      <w:numPr>
        <w:ilvl w:val="2"/>
        <w:numId w:val="30"/>
      </w:numPr>
    </w:pPr>
  </w:style>
  <w:style w:type="paragraph" w:customStyle="1" w:styleId="Opsommingbolletje1eniveauFMS">
    <w:name w:val="Opsomming bolletje 1e niveau FMS"/>
    <w:basedOn w:val="ZsysbasisFMS"/>
    <w:uiPriority w:val="4"/>
    <w:qFormat/>
    <w:rsid w:val="005017F3"/>
    <w:pPr>
      <w:numPr>
        <w:numId w:val="26"/>
      </w:numPr>
    </w:pPr>
  </w:style>
  <w:style w:type="paragraph" w:customStyle="1" w:styleId="Opsommingbolletje2eniveauFMS">
    <w:name w:val="Opsomming bolletje 2e niveau FMS"/>
    <w:basedOn w:val="ZsysbasisFMS"/>
    <w:uiPriority w:val="4"/>
    <w:qFormat/>
    <w:rsid w:val="005017F3"/>
    <w:pPr>
      <w:numPr>
        <w:ilvl w:val="1"/>
        <w:numId w:val="26"/>
      </w:numPr>
    </w:pPr>
  </w:style>
  <w:style w:type="paragraph" w:customStyle="1" w:styleId="Opsommingbolletje3eniveauFMS">
    <w:name w:val="Opsomming bolletje 3e niveau FMS"/>
    <w:basedOn w:val="ZsysbasisFMS"/>
    <w:uiPriority w:val="4"/>
    <w:qFormat/>
    <w:rsid w:val="005017F3"/>
    <w:pPr>
      <w:numPr>
        <w:ilvl w:val="2"/>
        <w:numId w:val="26"/>
      </w:numPr>
    </w:pPr>
  </w:style>
  <w:style w:type="numbering" w:customStyle="1" w:styleId="OpsommingbolletjeFMS">
    <w:name w:val="Opsomming bolletje FMS"/>
    <w:uiPriority w:val="4"/>
    <w:semiHidden/>
    <w:rsid w:val="005017F3"/>
    <w:pPr>
      <w:numPr>
        <w:numId w:val="1"/>
      </w:numPr>
    </w:pPr>
  </w:style>
  <w:style w:type="paragraph" w:customStyle="1" w:styleId="Opsommingkleineletter1eniveauFMS">
    <w:name w:val="Opsomming kleine letter 1e niveau FMS"/>
    <w:basedOn w:val="ZsysbasisFMS"/>
    <w:uiPriority w:val="4"/>
    <w:qFormat/>
    <w:rsid w:val="00B01DA1"/>
    <w:pPr>
      <w:numPr>
        <w:numId w:val="22"/>
      </w:numPr>
    </w:pPr>
  </w:style>
  <w:style w:type="paragraph" w:customStyle="1" w:styleId="Opsommingkleineletter2eniveauFMS">
    <w:name w:val="Opsomming kleine letter 2e niveau FMS"/>
    <w:basedOn w:val="ZsysbasisFMS"/>
    <w:uiPriority w:val="4"/>
    <w:qFormat/>
    <w:rsid w:val="00B01DA1"/>
    <w:pPr>
      <w:numPr>
        <w:ilvl w:val="1"/>
        <w:numId w:val="22"/>
      </w:numPr>
    </w:pPr>
  </w:style>
  <w:style w:type="paragraph" w:customStyle="1" w:styleId="Opsommingkleineletter3eniveauFMS">
    <w:name w:val="Opsomming kleine letter 3e niveau FMS"/>
    <w:basedOn w:val="ZsysbasisFMS"/>
    <w:uiPriority w:val="4"/>
    <w:qFormat/>
    <w:rsid w:val="00B01DA1"/>
    <w:pPr>
      <w:numPr>
        <w:ilvl w:val="2"/>
        <w:numId w:val="22"/>
      </w:numPr>
    </w:pPr>
  </w:style>
  <w:style w:type="numbering" w:customStyle="1" w:styleId="OpsommingkleineletterFMS">
    <w:name w:val="Opsomming kleine letter FMS"/>
    <w:uiPriority w:val="4"/>
    <w:semiHidden/>
    <w:rsid w:val="00B01DA1"/>
    <w:pPr>
      <w:numPr>
        <w:numId w:val="8"/>
      </w:numPr>
    </w:pPr>
  </w:style>
  <w:style w:type="paragraph" w:customStyle="1" w:styleId="Opsommingnummer1eniveauFMS">
    <w:name w:val="Opsomming nummer 1e niveau FMS"/>
    <w:basedOn w:val="ZsysbasisFMS"/>
    <w:uiPriority w:val="4"/>
    <w:qFormat/>
    <w:rsid w:val="00B01DA1"/>
    <w:pPr>
      <w:numPr>
        <w:numId w:val="23"/>
      </w:numPr>
    </w:pPr>
  </w:style>
  <w:style w:type="paragraph" w:customStyle="1" w:styleId="Opsommingnummer2eniveauFMS">
    <w:name w:val="Opsomming nummer 2e niveau FMS"/>
    <w:basedOn w:val="ZsysbasisFMS"/>
    <w:uiPriority w:val="4"/>
    <w:qFormat/>
    <w:rsid w:val="00B01DA1"/>
    <w:pPr>
      <w:numPr>
        <w:ilvl w:val="1"/>
        <w:numId w:val="23"/>
      </w:numPr>
    </w:pPr>
  </w:style>
  <w:style w:type="paragraph" w:customStyle="1" w:styleId="Opsommingnummer3eniveauFMS">
    <w:name w:val="Opsomming nummer 3e niveau FMS"/>
    <w:basedOn w:val="ZsysbasisFMS"/>
    <w:uiPriority w:val="4"/>
    <w:qFormat/>
    <w:rsid w:val="00B01DA1"/>
    <w:pPr>
      <w:numPr>
        <w:ilvl w:val="2"/>
        <w:numId w:val="23"/>
      </w:numPr>
    </w:pPr>
  </w:style>
  <w:style w:type="numbering" w:customStyle="1" w:styleId="OpsommingnummerFMS">
    <w:name w:val="Opsomming nummer FMS"/>
    <w:uiPriority w:val="4"/>
    <w:semiHidden/>
    <w:rsid w:val="00B01DA1"/>
    <w:pPr>
      <w:numPr>
        <w:numId w:val="2"/>
      </w:numPr>
    </w:pPr>
  </w:style>
  <w:style w:type="paragraph" w:customStyle="1" w:styleId="Opsommingopenrondje1eniveauFMS">
    <w:name w:val="Opsomming open rondje 1e niveau FMS"/>
    <w:basedOn w:val="ZsysbasisFMS"/>
    <w:uiPriority w:val="4"/>
    <w:rsid w:val="00957CCB"/>
    <w:pPr>
      <w:numPr>
        <w:numId w:val="27"/>
      </w:numPr>
    </w:pPr>
  </w:style>
  <w:style w:type="paragraph" w:customStyle="1" w:styleId="Opsommingopenrondje2eniveauFMS">
    <w:name w:val="Opsomming open rondje 2e niveau FMS"/>
    <w:basedOn w:val="ZsysbasisFMS"/>
    <w:uiPriority w:val="4"/>
    <w:rsid w:val="00957CCB"/>
    <w:pPr>
      <w:numPr>
        <w:ilvl w:val="1"/>
        <w:numId w:val="27"/>
      </w:numPr>
    </w:pPr>
  </w:style>
  <w:style w:type="paragraph" w:customStyle="1" w:styleId="Opsommingopenrondje3eniveauFMS">
    <w:name w:val="Opsomming open rondje 3e niveau FMS"/>
    <w:basedOn w:val="ZsysbasisFMS"/>
    <w:uiPriority w:val="4"/>
    <w:rsid w:val="00957CCB"/>
    <w:pPr>
      <w:numPr>
        <w:ilvl w:val="2"/>
        <w:numId w:val="27"/>
      </w:numPr>
    </w:pPr>
  </w:style>
  <w:style w:type="numbering" w:customStyle="1" w:styleId="OpsommingopenrondjeFMS">
    <w:name w:val="Opsomming open rondje FMS"/>
    <w:uiPriority w:val="4"/>
    <w:semiHidden/>
    <w:rsid w:val="00957CCB"/>
    <w:pPr>
      <w:numPr>
        <w:numId w:val="3"/>
      </w:numPr>
    </w:pPr>
  </w:style>
  <w:style w:type="paragraph" w:customStyle="1" w:styleId="Opsommingstreepje1eniveauFMS">
    <w:name w:val="Opsomming streepje 1e niveau FMS"/>
    <w:basedOn w:val="ZsysbasisFMS"/>
    <w:uiPriority w:val="4"/>
    <w:qFormat/>
    <w:rsid w:val="00B01DA1"/>
    <w:pPr>
      <w:numPr>
        <w:numId w:val="28"/>
      </w:numPr>
    </w:pPr>
  </w:style>
  <w:style w:type="paragraph" w:customStyle="1" w:styleId="Opsommingstreepje2eniveauFMS">
    <w:name w:val="Opsomming streepje 2e niveau FMS"/>
    <w:basedOn w:val="ZsysbasisFMS"/>
    <w:uiPriority w:val="4"/>
    <w:qFormat/>
    <w:rsid w:val="00B01DA1"/>
    <w:pPr>
      <w:numPr>
        <w:ilvl w:val="1"/>
        <w:numId w:val="28"/>
      </w:numPr>
    </w:pPr>
  </w:style>
  <w:style w:type="paragraph" w:customStyle="1" w:styleId="Opsommingstreepje3eniveauFMS">
    <w:name w:val="Opsomming streepje 3e niveau FMS"/>
    <w:basedOn w:val="ZsysbasisFMS"/>
    <w:uiPriority w:val="4"/>
    <w:qFormat/>
    <w:rsid w:val="00B01DA1"/>
    <w:pPr>
      <w:numPr>
        <w:ilvl w:val="2"/>
        <w:numId w:val="28"/>
      </w:numPr>
    </w:pPr>
  </w:style>
  <w:style w:type="numbering" w:customStyle="1" w:styleId="OpsommingstreepjeFMS">
    <w:name w:val="Opsomming streepje FMS"/>
    <w:uiPriority w:val="4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98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8"/>
    <w:semiHidden/>
    <w:rsid w:val="004C51F8"/>
    <w:rPr>
      <w:color w:val="000000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98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98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D21957" w:themeColor="accent4" w:themeShade="BF"/>
    </w:rPr>
    <w:tblPr>
      <w:tblStyleRowBandSize w:val="1"/>
      <w:tblStyleColBandSize w:val="1"/>
      <w:tblBorders>
        <w:top w:val="single" w:sz="8" w:space="0" w:color="EA5184" w:themeColor="accent4"/>
        <w:bottom w:val="single" w:sz="8" w:space="0" w:color="EA518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5184" w:themeColor="accent4"/>
          <w:left w:val="nil"/>
          <w:bottom w:val="single" w:sz="8" w:space="0" w:color="EA518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5184" w:themeColor="accent4"/>
          <w:left w:val="nil"/>
          <w:bottom w:val="single" w:sz="8" w:space="0" w:color="EA518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E0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3F3556" w:themeColor="accent3" w:themeShade="BF"/>
    </w:rPr>
    <w:tblPr>
      <w:tblStyleRowBandSize w:val="1"/>
      <w:tblStyleColBandSize w:val="1"/>
      <w:tblBorders>
        <w:top w:val="single" w:sz="8" w:space="0" w:color="554774" w:themeColor="accent3"/>
        <w:bottom w:val="single" w:sz="8" w:space="0" w:color="55477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4774" w:themeColor="accent3"/>
          <w:left w:val="nil"/>
          <w:bottom w:val="single" w:sz="8" w:space="0" w:color="55477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4774" w:themeColor="accent3"/>
          <w:left w:val="nil"/>
          <w:bottom w:val="single" w:sz="8" w:space="0" w:color="55477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CDE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CDE0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008198" w:themeColor="accent2" w:themeShade="BF"/>
    </w:rPr>
    <w:tblPr>
      <w:tblStyleRowBandSize w:val="1"/>
      <w:tblStyleColBandSize w:val="1"/>
      <w:tblBorders>
        <w:top w:val="single" w:sz="8" w:space="0" w:color="00AECB" w:themeColor="accent2"/>
        <w:bottom w:val="single" w:sz="8" w:space="0" w:color="00AEC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ECB" w:themeColor="accent2"/>
          <w:left w:val="nil"/>
          <w:bottom w:val="single" w:sz="8" w:space="0" w:color="00AEC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ECB" w:themeColor="accent2"/>
          <w:left w:val="nil"/>
          <w:bottom w:val="single" w:sz="8" w:space="0" w:color="00AEC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F3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F3FF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FE3" w:themeColor="accent6"/>
        <w:left w:val="single" w:sz="8" w:space="0" w:color="DADFE3" w:themeColor="accent6"/>
        <w:bottom w:val="single" w:sz="8" w:space="0" w:color="DADFE3" w:themeColor="accent6"/>
        <w:right w:val="single" w:sz="8" w:space="0" w:color="DADFE3" w:themeColor="accent6"/>
        <w:insideH w:val="single" w:sz="8" w:space="0" w:color="DADFE3" w:themeColor="accent6"/>
        <w:insideV w:val="single" w:sz="8" w:space="0" w:color="DADFE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DFE3" w:themeColor="accent6"/>
          <w:left w:val="single" w:sz="8" w:space="0" w:color="DADFE3" w:themeColor="accent6"/>
          <w:bottom w:val="single" w:sz="18" w:space="0" w:color="DADFE3" w:themeColor="accent6"/>
          <w:right w:val="single" w:sz="8" w:space="0" w:color="DADFE3" w:themeColor="accent6"/>
          <w:insideH w:val="nil"/>
          <w:insideV w:val="single" w:sz="8" w:space="0" w:color="DADFE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DFE3" w:themeColor="accent6"/>
          <w:left w:val="single" w:sz="8" w:space="0" w:color="DADFE3" w:themeColor="accent6"/>
          <w:bottom w:val="single" w:sz="8" w:space="0" w:color="DADFE3" w:themeColor="accent6"/>
          <w:right w:val="single" w:sz="8" w:space="0" w:color="DADFE3" w:themeColor="accent6"/>
          <w:insideH w:val="nil"/>
          <w:insideV w:val="single" w:sz="8" w:space="0" w:color="DADFE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DFE3" w:themeColor="accent6"/>
          <w:left w:val="single" w:sz="8" w:space="0" w:color="DADFE3" w:themeColor="accent6"/>
          <w:bottom w:val="single" w:sz="8" w:space="0" w:color="DADFE3" w:themeColor="accent6"/>
          <w:right w:val="single" w:sz="8" w:space="0" w:color="DADFE3" w:themeColor="accent6"/>
        </w:tcBorders>
      </w:tcPr>
    </w:tblStylePr>
    <w:tblStylePr w:type="band1Vert">
      <w:tblPr/>
      <w:tcPr>
        <w:tcBorders>
          <w:top w:val="single" w:sz="8" w:space="0" w:color="DADFE3" w:themeColor="accent6"/>
          <w:left w:val="single" w:sz="8" w:space="0" w:color="DADFE3" w:themeColor="accent6"/>
          <w:bottom w:val="single" w:sz="8" w:space="0" w:color="DADFE3" w:themeColor="accent6"/>
          <w:right w:val="single" w:sz="8" w:space="0" w:color="DADFE3" w:themeColor="accent6"/>
        </w:tcBorders>
        <w:shd w:val="clear" w:color="auto" w:fill="F5F6F8" w:themeFill="accent6" w:themeFillTint="3F"/>
      </w:tcPr>
    </w:tblStylePr>
    <w:tblStylePr w:type="band1Horz">
      <w:tblPr/>
      <w:tcPr>
        <w:tcBorders>
          <w:top w:val="single" w:sz="8" w:space="0" w:color="DADFE3" w:themeColor="accent6"/>
          <w:left w:val="single" w:sz="8" w:space="0" w:color="DADFE3" w:themeColor="accent6"/>
          <w:bottom w:val="single" w:sz="8" w:space="0" w:color="DADFE3" w:themeColor="accent6"/>
          <w:right w:val="single" w:sz="8" w:space="0" w:color="DADFE3" w:themeColor="accent6"/>
          <w:insideV w:val="single" w:sz="8" w:space="0" w:color="DADFE3" w:themeColor="accent6"/>
        </w:tcBorders>
        <w:shd w:val="clear" w:color="auto" w:fill="F5F6F8" w:themeFill="accent6" w:themeFillTint="3F"/>
      </w:tcPr>
    </w:tblStylePr>
    <w:tblStylePr w:type="band2Horz">
      <w:tblPr/>
      <w:tcPr>
        <w:tcBorders>
          <w:top w:val="single" w:sz="8" w:space="0" w:color="DADFE3" w:themeColor="accent6"/>
          <w:left w:val="single" w:sz="8" w:space="0" w:color="DADFE3" w:themeColor="accent6"/>
          <w:bottom w:val="single" w:sz="8" w:space="0" w:color="DADFE3" w:themeColor="accent6"/>
          <w:right w:val="single" w:sz="8" w:space="0" w:color="DADFE3" w:themeColor="accent6"/>
          <w:insideV w:val="single" w:sz="8" w:space="0" w:color="DADFE3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70B2" w:themeColor="accent5"/>
        <w:left w:val="single" w:sz="8" w:space="0" w:color="0070B2" w:themeColor="accent5"/>
        <w:bottom w:val="single" w:sz="8" w:space="0" w:color="0070B2" w:themeColor="accent5"/>
        <w:right w:val="single" w:sz="8" w:space="0" w:color="0070B2" w:themeColor="accent5"/>
        <w:insideH w:val="single" w:sz="8" w:space="0" w:color="0070B2" w:themeColor="accent5"/>
        <w:insideV w:val="single" w:sz="8" w:space="0" w:color="0070B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0B2" w:themeColor="accent5"/>
          <w:left w:val="single" w:sz="8" w:space="0" w:color="0070B2" w:themeColor="accent5"/>
          <w:bottom w:val="single" w:sz="18" w:space="0" w:color="0070B2" w:themeColor="accent5"/>
          <w:right w:val="single" w:sz="8" w:space="0" w:color="0070B2" w:themeColor="accent5"/>
          <w:insideH w:val="nil"/>
          <w:insideV w:val="single" w:sz="8" w:space="0" w:color="0070B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0B2" w:themeColor="accent5"/>
          <w:left w:val="single" w:sz="8" w:space="0" w:color="0070B2" w:themeColor="accent5"/>
          <w:bottom w:val="single" w:sz="8" w:space="0" w:color="0070B2" w:themeColor="accent5"/>
          <w:right w:val="single" w:sz="8" w:space="0" w:color="0070B2" w:themeColor="accent5"/>
          <w:insideH w:val="nil"/>
          <w:insideV w:val="single" w:sz="8" w:space="0" w:color="0070B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0B2" w:themeColor="accent5"/>
          <w:left w:val="single" w:sz="8" w:space="0" w:color="0070B2" w:themeColor="accent5"/>
          <w:bottom w:val="single" w:sz="8" w:space="0" w:color="0070B2" w:themeColor="accent5"/>
          <w:right w:val="single" w:sz="8" w:space="0" w:color="0070B2" w:themeColor="accent5"/>
        </w:tcBorders>
      </w:tcPr>
    </w:tblStylePr>
    <w:tblStylePr w:type="band1Vert">
      <w:tblPr/>
      <w:tcPr>
        <w:tcBorders>
          <w:top w:val="single" w:sz="8" w:space="0" w:color="0070B2" w:themeColor="accent5"/>
          <w:left w:val="single" w:sz="8" w:space="0" w:color="0070B2" w:themeColor="accent5"/>
          <w:bottom w:val="single" w:sz="8" w:space="0" w:color="0070B2" w:themeColor="accent5"/>
          <w:right w:val="single" w:sz="8" w:space="0" w:color="0070B2" w:themeColor="accent5"/>
        </w:tcBorders>
        <w:shd w:val="clear" w:color="auto" w:fill="ACE0FF" w:themeFill="accent5" w:themeFillTint="3F"/>
      </w:tcPr>
    </w:tblStylePr>
    <w:tblStylePr w:type="band1Horz">
      <w:tblPr/>
      <w:tcPr>
        <w:tcBorders>
          <w:top w:val="single" w:sz="8" w:space="0" w:color="0070B2" w:themeColor="accent5"/>
          <w:left w:val="single" w:sz="8" w:space="0" w:color="0070B2" w:themeColor="accent5"/>
          <w:bottom w:val="single" w:sz="8" w:space="0" w:color="0070B2" w:themeColor="accent5"/>
          <w:right w:val="single" w:sz="8" w:space="0" w:color="0070B2" w:themeColor="accent5"/>
          <w:insideV w:val="single" w:sz="8" w:space="0" w:color="0070B2" w:themeColor="accent5"/>
        </w:tcBorders>
        <w:shd w:val="clear" w:color="auto" w:fill="ACE0FF" w:themeFill="accent5" w:themeFillTint="3F"/>
      </w:tcPr>
    </w:tblStylePr>
    <w:tblStylePr w:type="band2Horz">
      <w:tblPr/>
      <w:tcPr>
        <w:tcBorders>
          <w:top w:val="single" w:sz="8" w:space="0" w:color="0070B2" w:themeColor="accent5"/>
          <w:left w:val="single" w:sz="8" w:space="0" w:color="0070B2" w:themeColor="accent5"/>
          <w:bottom w:val="single" w:sz="8" w:space="0" w:color="0070B2" w:themeColor="accent5"/>
          <w:right w:val="single" w:sz="8" w:space="0" w:color="0070B2" w:themeColor="accent5"/>
          <w:insideV w:val="single" w:sz="8" w:space="0" w:color="0070B2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A5184" w:themeColor="accent4"/>
        <w:left w:val="single" w:sz="8" w:space="0" w:color="EA5184" w:themeColor="accent4"/>
        <w:bottom w:val="single" w:sz="8" w:space="0" w:color="EA5184" w:themeColor="accent4"/>
        <w:right w:val="single" w:sz="8" w:space="0" w:color="EA5184" w:themeColor="accent4"/>
        <w:insideH w:val="single" w:sz="8" w:space="0" w:color="EA5184" w:themeColor="accent4"/>
        <w:insideV w:val="single" w:sz="8" w:space="0" w:color="EA518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5184" w:themeColor="accent4"/>
          <w:left w:val="single" w:sz="8" w:space="0" w:color="EA5184" w:themeColor="accent4"/>
          <w:bottom w:val="single" w:sz="18" w:space="0" w:color="EA5184" w:themeColor="accent4"/>
          <w:right w:val="single" w:sz="8" w:space="0" w:color="EA5184" w:themeColor="accent4"/>
          <w:insideH w:val="nil"/>
          <w:insideV w:val="single" w:sz="8" w:space="0" w:color="EA518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5184" w:themeColor="accent4"/>
          <w:left w:val="single" w:sz="8" w:space="0" w:color="EA5184" w:themeColor="accent4"/>
          <w:bottom w:val="single" w:sz="8" w:space="0" w:color="EA5184" w:themeColor="accent4"/>
          <w:right w:val="single" w:sz="8" w:space="0" w:color="EA5184" w:themeColor="accent4"/>
          <w:insideH w:val="nil"/>
          <w:insideV w:val="single" w:sz="8" w:space="0" w:color="EA518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5184" w:themeColor="accent4"/>
          <w:left w:val="single" w:sz="8" w:space="0" w:color="EA5184" w:themeColor="accent4"/>
          <w:bottom w:val="single" w:sz="8" w:space="0" w:color="EA5184" w:themeColor="accent4"/>
          <w:right w:val="single" w:sz="8" w:space="0" w:color="EA5184" w:themeColor="accent4"/>
        </w:tcBorders>
      </w:tcPr>
    </w:tblStylePr>
    <w:tblStylePr w:type="band1Vert">
      <w:tblPr/>
      <w:tcPr>
        <w:tcBorders>
          <w:top w:val="single" w:sz="8" w:space="0" w:color="EA5184" w:themeColor="accent4"/>
          <w:left w:val="single" w:sz="8" w:space="0" w:color="EA5184" w:themeColor="accent4"/>
          <w:bottom w:val="single" w:sz="8" w:space="0" w:color="EA5184" w:themeColor="accent4"/>
          <w:right w:val="single" w:sz="8" w:space="0" w:color="EA5184" w:themeColor="accent4"/>
        </w:tcBorders>
        <w:shd w:val="clear" w:color="auto" w:fill="F9D3E0" w:themeFill="accent4" w:themeFillTint="3F"/>
      </w:tcPr>
    </w:tblStylePr>
    <w:tblStylePr w:type="band1Horz">
      <w:tblPr/>
      <w:tcPr>
        <w:tcBorders>
          <w:top w:val="single" w:sz="8" w:space="0" w:color="EA5184" w:themeColor="accent4"/>
          <w:left w:val="single" w:sz="8" w:space="0" w:color="EA5184" w:themeColor="accent4"/>
          <w:bottom w:val="single" w:sz="8" w:space="0" w:color="EA5184" w:themeColor="accent4"/>
          <w:right w:val="single" w:sz="8" w:space="0" w:color="EA5184" w:themeColor="accent4"/>
          <w:insideV w:val="single" w:sz="8" w:space="0" w:color="EA5184" w:themeColor="accent4"/>
        </w:tcBorders>
        <w:shd w:val="clear" w:color="auto" w:fill="F9D3E0" w:themeFill="accent4" w:themeFillTint="3F"/>
      </w:tcPr>
    </w:tblStylePr>
    <w:tblStylePr w:type="band2Horz">
      <w:tblPr/>
      <w:tcPr>
        <w:tcBorders>
          <w:top w:val="single" w:sz="8" w:space="0" w:color="EA5184" w:themeColor="accent4"/>
          <w:left w:val="single" w:sz="8" w:space="0" w:color="EA5184" w:themeColor="accent4"/>
          <w:bottom w:val="single" w:sz="8" w:space="0" w:color="EA5184" w:themeColor="accent4"/>
          <w:right w:val="single" w:sz="8" w:space="0" w:color="EA5184" w:themeColor="accent4"/>
          <w:insideV w:val="single" w:sz="8" w:space="0" w:color="EA5184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554774" w:themeColor="accent3"/>
        <w:left w:val="single" w:sz="8" w:space="0" w:color="554774" w:themeColor="accent3"/>
        <w:bottom w:val="single" w:sz="8" w:space="0" w:color="554774" w:themeColor="accent3"/>
        <w:right w:val="single" w:sz="8" w:space="0" w:color="554774" w:themeColor="accent3"/>
        <w:insideH w:val="single" w:sz="8" w:space="0" w:color="554774" w:themeColor="accent3"/>
        <w:insideV w:val="single" w:sz="8" w:space="0" w:color="55477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4774" w:themeColor="accent3"/>
          <w:left w:val="single" w:sz="8" w:space="0" w:color="554774" w:themeColor="accent3"/>
          <w:bottom w:val="single" w:sz="18" w:space="0" w:color="554774" w:themeColor="accent3"/>
          <w:right w:val="single" w:sz="8" w:space="0" w:color="554774" w:themeColor="accent3"/>
          <w:insideH w:val="nil"/>
          <w:insideV w:val="single" w:sz="8" w:space="0" w:color="55477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4774" w:themeColor="accent3"/>
          <w:left w:val="single" w:sz="8" w:space="0" w:color="554774" w:themeColor="accent3"/>
          <w:bottom w:val="single" w:sz="8" w:space="0" w:color="554774" w:themeColor="accent3"/>
          <w:right w:val="single" w:sz="8" w:space="0" w:color="554774" w:themeColor="accent3"/>
          <w:insideH w:val="nil"/>
          <w:insideV w:val="single" w:sz="8" w:space="0" w:color="55477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4774" w:themeColor="accent3"/>
          <w:left w:val="single" w:sz="8" w:space="0" w:color="554774" w:themeColor="accent3"/>
          <w:bottom w:val="single" w:sz="8" w:space="0" w:color="554774" w:themeColor="accent3"/>
          <w:right w:val="single" w:sz="8" w:space="0" w:color="554774" w:themeColor="accent3"/>
        </w:tcBorders>
      </w:tcPr>
    </w:tblStylePr>
    <w:tblStylePr w:type="band1Vert">
      <w:tblPr/>
      <w:tcPr>
        <w:tcBorders>
          <w:top w:val="single" w:sz="8" w:space="0" w:color="554774" w:themeColor="accent3"/>
          <w:left w:val="single" w:sz="8" w:space="0" w:color="554774" w:themeColor="accent3"/>
          <w:bottom w:val="single" w:sz="8" w:space="0" w:color="554774" w:themeColor="accent3"/>
          <w:right w:val="single" w:sz="8" w:space="0" w:color="554774" w:themeColor="accent3"/>
        </w:tcBorders>
        <w:shd w:val="clear" w:color="auto" w:fill="D3CDE0" w:themeFill="accent3" w:themeFillTint="3F"/>
      </w:tcPr>
    </w:tblStylePr>
    <w:tblStylePr w:type="band1Horz">
      <w:tblPr/>
      <w:tcPr>
        <w:tcBorders>
          <w:top w:val="single" w:sz="8" w:space="0" w:color="554774" w:themeColor="accent3"/>
          <w:left w:val="single" w:sz="8" w:space="0" w:color="554774" w:themeColor="accent3"/>
          <w:bottom w:val="single" w:sz="8" w:space="0" w:color="554774" w:themeColor="accent3"/>
          <w:right w:val="single" w:sz="8" w:space="0" w:color="554774" w:themeColor="accent3"/>
          <w:insideV w:val="single" w:sz="8" w:space="0" w:color="554774" w:themeColor="accent3"/>
        </w:tcBorders>
        <w:shd w:val="clear" w:color="auto" w:fill="D3CDE0" w:themeFill="accent3" w:themeFillTint="3F"/>
      </w:tcPr>
    </w:tblStylePr>
    <w:tblStylePr w:type="band2Horz">
      <w:tblPr/>
      <w:tcPr>
        <w:tcBorders>
          <w:top w:val="single" w:sz="8" w:space="0" w:color="554774" w:themeColor="accent3"/>
          <w:left w:val="single" w:sz="8" w:space="0" w:color="554774" w:themeColor="accent3"/>
          <w:bottom w:val="single" w:sz="8" w:space="0" w:color="554774" w:themeColor="accent3"/>
          <w:right w:val="single" w:sz="8" w:space="0" w:color="554774" w:themeColor="accent3"/>
          <w:insideV w:val="single" w:sz="8" w:space="0" w:color="554774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AECB" w:themeColor="accent2"/>
        <w:left w:val="single" w:sz="8" w:space="0" w:color="00AECB" w:themeColor="accent2"/>
        <w:bottom w:val="single" w:sz="8" w:space="0" w:color="00AECB" w:themeColor="accent2"/>
        <w:right w:val="single" w:sz="8" w:space="0" w:color="00AECB" w:themeColor="accent2"/>
        <w:insideH w:val="single" w:sz="8" w:space="0" w:color="00AECB" w:themeColor="accent2"/>
        <w:insideV w:val="single" w:sz="8" w:space="0" w:color="00AEC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ECB" w:themeColor="accent2"/>
          <w:left w:val="single" w:sz="8" w:space="0" w:color="00AECB" w:themeColor="accent2"/>
          <w:bottom w:val="single" w:sz="18" w:space="0" w:color="00AECB" w:themeColor="accent2"/>
          <w:right w:val="single" w:sz="8" w:space="0" w:color="00AECB" w:themeColor="accent2"/>
          <w:insideH w:val="nil"/>
          <w:insideV w:val="single" w:sz="8" w:space="0" w:color="00AEC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ECB" w:themeColor="accent2"/>
          <w:left w:val="single" w:sz="8" w:space="0" w:color="00AECB" w:themeColor="accent2"/>
          <w:bottom w:val="single" w:sz="8" w:space="0" w:color="00AECB" w:themeColor="accent2"/>
          <w:right w:val="single" w:sz="8" w:space="0" w:color="00AECB" w:themeColor="accent2"/>
          <w:insideH w:val="nil"/>
          <w:insideV w:val="single" w:sz="8" w:space="0" w:color="00AEC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ECB" w:themeColor="accent2"/>
          <w:left w:val="single" w:sz="8" w:space="0" w:color="00AECB" w:themeColor="accent2"/>
          <w:bottom w:val="single" w:sz="8" w:space="0" w:color="00AECB" w:themeColor="accent2"/>
          <w:right w:val="single" w:sz="8" w:space="0" w:color="00AECB" w:themeColor="accent2"/>
        </w:tcBorders>
      </w:tcPr>
    </w:tblStylePr>
    <w:tblStylePr w:type="band1Vert">
      <w:tblPr/>
      <w:tcPr>
        <w:tcBorders>
          <w:top w:val="single" w:sz="8" w:space="0" w:color="00AECB" w:themeColor="accent2"/>
          <w:left w:val="single" w:sz="8" w:space="0" w:color="00AECB" w:themeColor="accent2"/>
          <w:bottom w:val="single" w:sz="8" w:space="0" w:color="00AECB" w:themeColor="accent2"/>
          <w:right w:val="single" w:sz="8" w:space="0" w:color="00AECB" w:themeColor="accent2"/>
        </w:tcBorders>
        <w:shd w:val="clear" w:color="auto" w:fill="B3F3FF" w:themeFill="accent2" w:themeFillTint="3F"/>
      </w:tcPr>
    </w:tblStylePr>
    <w:tblStylePr w:type="band1Horz">
      <w:tblPr/>
      <w:tcPr>
        <w:tcBorders>
          <w:top w:val="single" w:sz="8" w:space="0" w:color="00AECB" w:themeColor="accent2"/>
          <w:left w:val="single" w:sz="8" w:space="0" w:color="00AECB" w:themeColor="accent2"/>
          <w:bottom w:val="single" w:sz="8" w:space="0" w:color="00AECB" w:themeColor="accent2"/>
          <w:right w:val="single" w:sz="8" w:space="0" w:color="00AECB" w:themeColor="accent2"/>
          <w:insideV w:val="single" w:sz="8" w:space="0" w:color="00AECB" w:themeColor="accent2"/>
        </w:tcBorders>
        <w:shd w:val="clear" w:color="auto" w:fill="B3F3FF" w:themeFill="accent2" w:themeFillTint="3F"/>
      </w:tcPr>
    </w:tblStylePr>
    <w:tblStylePr w:type="band2Horz">
      <w:tblPr/>
      <w:tcPr>
        <w:tcBorders>
          <w:top w:val="single" w:sz="8" w:space="0" w:color="00AECB" w:themeColor="accent2"/>
          <w:left w:val="single" w:sz="8" w:space="0" w:color="00AECB" w:themeColor="accent2"/>
          <w:bottom w:val="single" w:sz="8" w:space="0" w:color="00AECB" w:themeColor="accent2"/>
          <w:right w:val="single" w:sz="8" w:space="0" w:color="00AECB" w:themeColor="accent2"/>
          <w:insideV w:val="single" w:sz="8" w:space="0" w:color="00AECB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98E" w:themeFill="accent5" w:themeFillShade="CC"/>
      </w:tcPr>
    </w:tblStylePr>
    <w:tblStylePr w:type="lastRow">
      <w:rPr>
        <w:b/>
        <w:bCs/>
        <w:color w:val="00598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6F8" w:themeFill="accent6" w:themeFillTint="3F"/>
      </w:tcPr>
    </w:tblStylePr>
    <w:tblStylePr w:type="band1Horz">
      <w:tblPr/>
      <w:tcPr>
        <w:shd w:val="clear" w:color="auto" w:fill="F7F8F9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2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B3BC" w:themeFill="accent6" w:themeFillShade="CC"/>
      </w:tcPr>
    </w:tblStylePr>
    <w:tblStylePr w:type="lastRow">
      <w:rPr>
        <w:b/>
        <w:bCs/>
        <w:color w:val="A7B3B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E0FF" w:themeFill="accent5" w:themeFillTint="3F"/>
      </w:tcPr>
    </w:tblStylePr>
    <w:tblStylePr w:type="band1Horz">
      <w:tblPr/>
      <w:tcPr>
        <w:shd w:val="clear" w:color="auto" w:fill="BCE6FF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385C" w:themeFill="accent3" w:themeFillShade="CC"/>
      </w:tcPr>
    </w:tblStylePr>
    <w:tblStylePr w:type="lastRow">
      <w:rPr>
        <w:b/>
        <w:bCs/>
        <w:color w:val="43385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E0" w:themeFill="accent4" w:themeFillTint="3F"/>
      </w:tcPr>
    </w:tblStylePr>
    <w:tblStylePr w:type="band1Horz">
      <w:tblPr/>
      <w:tcPr>
        <w:shd w:val="clear" w:color="auto" w:fill="FADCE6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B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1B5D" w:themeFill="accent4" w:themeFillShade="CC"/>
      </w:tcPr>
    </w:tblStylePr>
    <w:tblStylePr w:type="lastRow">
      <w:rPr>
        <w:b/>
        <w:bCs/>
        <w:color w:val="E01B5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CDE0" w:themeFill="accent3" w:themeFillTint="3F"/>
      </w:tcPr>
    </w:tblStylePr>
    <w:tblStylePr w:type="band1Horz">
      <w:tblPr/>
      <w:tcPr>
        <w:shd w:val="clear" w:color="auto" w:fill="DBD6E6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A2" w:themeFill="accent2" w:themeFillShade="CC"/>
      </w:tcPr>
    </w:tblStylePr>
    <w:tblStylePr w:type="lastRow">
      <w:rPr>
        <w:b/>
        <w:bCs/>
        <w:color w:val="008A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F3FF" w:themeFill="accent2" w:themeFillTint="3F"/>
      </w:tcPr>
    </w:tblStylePr>
    <w:tblStylePr w:type="band1Horz">
      <w:tblPr/>
      <w:tcPr>
        <w:shd w:val="clear" w:color="auto" w:fill="C1F6FF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2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A2" w:themeFill="accent2" w:themeFillShade="CC"/>
      </w:tcPr>
    </w:tblStylePr>
    <w:tblStylePr w:type="lastRow">
      <w:rPr>
        <w:b/>
        <w:bCs/>
        <w:color w:val="008A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D7FF" w:themeFill="accent1" w:themeFillTint="3F"/>
      </w:tcPr>
    </w:tblStylePr>
    <w:tblStylePr w:type="band1Horz">
      <w:tblPr/>
      <w:tcPr>
        <w:shd w:val="clear" w:color="auto" w:fill="A5DFFF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0B2" w:themeColor="accent5"/>
        <w:left w:val="single" w:sz="4" w:space="0" w:color="DADFE3" w:themeColor="accent6"/>
        <w:bottom w:val="single" w:sz="4" w:space="0" w:color="DADFE3" w:themeColor="accent6"/>
        <w:right w:val="single" w:sz="4" w:space="0" w:color="DADFE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0B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879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8796" w:themeColor="accent6" w:themeShade="99"/>
          <w:insideV w:val="nil"/>
        </w:tcBorders>
        <w:shd w:val="clear" w:color="auto" w:fill="74879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8796" w:themeFill="accent6" w:themeFillShade="99"/>
      </w:tcPr>
    </w:tblStylePr>
    <w:tblStylePr w:type="band1Vert">
      <w:tblPr/>
      <w:tcPr>
        <w:shd w:val="clear" w:color="auto" w:fill="F0F2F3" w:themeFill="accent6" w:themeFillTint="66"/>
      </w:tcPr>
    </w:tblStylePr>
    <w:tblStylePr w:type="band1Horz">
      <w:tblPr/>
      <w:tcPr>
        <w:shd w:val="clear" w:color="auto" w:fill="ECEEF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ADFE3" w:themeColor="accent6"/>
        <w:left w:val="single" w:sz="4" w:space="0" w:color="0070B2" w:themeColor="accent5"/>
        <w:bottom w:val="single" w:sz="4" w:space="0" w:color="0070B2" w:themeColor="accent5"/>
        <w:right w:val="single" w:sz="4" w:space="0" w:color="0070B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2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DFE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26A" w:themeColor="accent5" w:themeShade="99"/>
          <w:insideV w:val="nil"/>
        </w:tcBorders>
        <w:shd w:val="clear" w:color="auto" w:fill="004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26A" w:themeFill="accent5" w:themeFillShade="99"/>
      </w:tcPr>
    </w:tblStylePr>
    <w:tblStylePr w:type="band1Vert">
      <w:tblPr/>
      <w:tcPr>
        <w:shd w:val="clear" w:color="auto" w:fill="7ACDFF" w:themeFill="accent5" w:themeFillTint="66"/>
      </w:tcPr>
    </w:tblStylePr>
    <w:tblStylePr w:type="band1Horz">
      <w:tblPr/>
      <w:tcPr>
        <w:shd w:val="clear" w:color="auto" w:fill="59C1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4774" w:themeColor="accent3"/>
        <w:left w:val="single" w:sz="4" w:space="0" w:color="EA5184" w:themeColor="accent4"/>
        <w:bottom w:val="single" w:sz="4" w:space="0" w:color="EA5184" w:themeColor="accent4"/>
        <w:right w:val="single" w:sz="4" w:space="0" w:color="EA518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477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144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1445" w:themeColor="accent4" w:themeShade="99"/>
          <w:insideV w:val="nil"/>
        </w:tcBorders>
        <w:shd w:val="clear" w:color="auto" w:fill="A8144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1445" w:themeFill="accent4" w:themeFillShade="99"/>
      </w:tcPr>
    </w:tblStylePr>
    <w:tblStylePr w:type="band1Vert">
      <w:tblPr/>
      <w:tcPr>
        <w:shd w:val="clear" w:color="auto" w:fill="F6B9CD" w:themeFill="accent4" w:themeFillTint="66"/>
      </w:tcPr>
    </w:tblStylePr>
    <w:tblStylePr w:type="band1Horz">
      <w:tblPr/>
      <w:tcPr>
        <w:shd w:val="clear" w:color="auto" w:fill="F4A8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5184" w:themeColor="accent4"/>
        <w:left w:val="single" w:sz="4" w:space="0" w:color="554774" w:themeColor="accent3"/>
        <w:bottom w:val="single" w:sz="4" w:space="0" w:color="554774" w:themeColor="accent3"/>
        <w:right w:val="single" w:sz="4" w:space="0" w:color="55477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B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518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2A4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2A45" w:themeColor="accent3" w:themeShade="99"/>
          <w:insideV w:val="nil"/>
        </w:tcBorders>
        <w:shd w:val="clear" w:color="auto" w:fill="322A4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2A45" w:themeFill="accent3" w:themeFillShade="99"/>
      </w:tcPr>
    </w:tblStylePr>
    <w:tblStylePr w:type="band1Vert">
      <w:tblPr/>
      <w:tcPr>
        <w:shd w:val="clear" w:color="auto" w:fill="B8AECE" w:themeFill="accent3" w:themeFillTint="66"/>
      </w:tcPr>
    </w:tblStylePr>
    <w:tblStylePr w:type="band1Horz">
      <w:tblPr/>
      <w:tcPr>
        <w:shd w:val="clear" w:color="auto" w:fill="A79BC2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ECB" w:themeColor="accent2"/>
        <w:left w:val="single" w:sz="4" w:space="0" w:color="00AECB" w:themeColor="accent2"/>
        <w:bottom w:val="single" w:sz="4" w:space="0" w:color="00AECB" w:themeColor="accent2"/>
        <w:right w:val="single" w:sz="4" w:space="0" w:color="00AEC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E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8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879" w:themeColor="accent2" w:themeShade="99"/>
          <w:insideV w:val="nil"/>
        </w:tcBorders>
        <w:shd w:val="clear" w:color="auto" w:fill="0068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879" w:themeFill="accent2" w:themeFillShade="99"/>
      </w:tcPr>
    </w:tblStylePr>
    <w:tblStylePr w:type="band1Vert">
      <w:tblPr/>
      <w:tcPr>
        <w:shd w:val="clear" w:color="auto" w:fill="84EDFF" w:themeFill="accent2" w:themeFillTint="66"/>
      </w:tcPr>
    </w:tblStylePr>
    <w:tblStylePr w:type="band1Horz">
      <w:tblPr/>
      <w:tcPr>
        <w:shd w:val="clear" w:color="auto" w:fill="66E8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ECB" w:themeColor="accent2"/>
        <w:left w:val="single" w:sz="4" w:space="0" w:color="00273C" w:themeColor="accent1"/>
        <w:bottom w:val="single" w:sz="4" w:space="0" w:color="00273C" w:themeColor="accent1"/>
        <w:right w:val="single" w:sz="4" w:space="0" w:color="00273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E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72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724" w:themeColor="accent1" w:themeShade="99"/>
          <w:insideV w:val="nil"/>
        </w:tcBorders>
        <w:shd w:val="clear" w:color="auto" w:fill="00172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724" w:themeFill="accent1" w:themeFillShade="99"/>
      </w:tcPr>
    </w:tblStylePr>
    <w:tblStylePr w:type="band1Vert">
      <w:tblPr/>
      <w:tcPr>
        <w:shd w:val="clear" w:color="auto" w:fill="4BBFFF" w:themeFill="accent1" w:themeFillTint="66"/>
      </w:tcPr>
    </w:tblStylePr>
    <w:tblStylePr w:type="band1Horz">
      <w:tblPr/>
      <w:tcPr>
        <w:shd w:val="clear" w:color="auto" w:fill="1EA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8F9" w:themeFill="accent6" w:themeFillTint="33"/>
    </w:tcPr>
    <w:tblStylePr w:type="firstRow">
      <w:rPr>
        <w:b/>
        <w:bCs/>
      </w:rPr>
      <w:tblPr/>
      <w:tcPr>
        <w:shd w:val="clear" w:color="auto" w:fill="F0F2F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F2F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AA7B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AA7B2" w:themeFill="accent6" w:themeFillShade="BF"/>
      </w:tcPr>
    </w:tblStylePr>
    <w:tblStylePr w:type="band1Vert">
      <w:tblPr/>
      <w:tcPr>
        <w:shd w:val="clear" w:color="auto" w:fill="ECEEF1" w:themeFill="accent6" w:themeFillTint="7F"/>
      </w:tcPr>
    </w:tblStylePr>
    <w:tblStylePr w:type="band1Horz">
      <w:tblPr/>
      <w:tcPr>
        <w:shd w:val="clear" w:color="auto" w:fill="ECEEF1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E6FF" w:themeFill="accent5" w:themeFillTint="33"/>
    </w:tcPr>
    <w:tblStylePr w:type="firstRow">
      <w:rPr>
        <w:b/>
        <w:bCs/>
      </w:rPr>
      <w:tblPr/>
      <w:tcPr>
        <w:shd w:val="clear" w:color="auto" w:fill="7ACD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CD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538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5385" w:themeFill="accent5" w:themeFillShade="BF"/>
      </w:tcPr>
    </w:tblStylePr>
    <w:tblStylePr w:type="band1Vert">
      <w:tblPr/>
      <w:tcPr>
        <w:shd w:val="clear" w:color="auto" w:fill="59C1FF" w:themeFill="accent5" w:themeFillTint="7F"/>
      </w:tcPr>
    </w:tblStylePr>
    <w:tblStylePr w:type="band1Horz">
      <w:tblPr/>
      <w:tcPr>
        <w:shd w:val="clear" w:color="auto" w:fill="59C1FF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CE6" w:themeFill="accent4" w:themeFillTint="33"/>
    </w:tcPr>
    <w:tblStylePr w:type="firstRow">
      <w:rPr>
        <w:b/>
        <w:bCs/>
      </w:rPr>
      <w:tblPr/>
      <w:tcPr>
        <w:shd w:val="clear" w:color="auto" w:fill="F6B9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9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2195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21957" w:themeFill="accent4" w:themeFillShade="BF"/>
      </w:tcPr>
    </w:tblStylePr>
    <w:tblStylePr w:type="band1Vert">
      <w:tblPr/>
      <w:tcPr>
        <w:shd w:val="clear" w:color="auto" w:fill="F4A8C1" w:themeFill="accent4" w:themeFillTint="7F"/>
      </w:tcPr>
    </w:tblStylePr>
    <w:tblStylePr w:type="band1Horz">
      <w:tblPr/>
      <w:tcPr>
        <w:shd w:val="clear" w:color="auto" w:fill="F4A8C1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6E6" w:themeFill="accent3" w:themeFillTint="33"/>
    </w:tcPr>
    <w:tblStylePr w:type="firstRow">
      <w:rPr>
        <w:b/>
        <w:bCs/>
      </w:rPr>
      <w:tblPr/>
      <w:tcPr>
        <w:shd w:val="clear" w:color="auto" w:fill="B8AE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AE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F355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F3556" w:themeFill="accent3" w:themeFillShade="BF"/>
      </w:tcPr>
    </w:tblStylePr>
    <w:tblStylePr w:type="band1Vert">
      <w:tblPr/>
      <w:tcPr>
        <w:shd w:val="clear" w:color="auto" w:fill="A79BC2" w:themeFill="accent3" w:themeFillTint="7F"/>
      </w:tcPr>
    </w:tblStylePr>
    <w:tblStylePr w:type="band1Horz">
      <w:tblPr/>
      <w:tcPr>
        <w:shd w:val="clear" w:color="auto" w:fill="A79BC2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6FF" w:themeFill="accent2" w:themeFillTint="33"/>
    </w:tcPr>
    <w:tblStylePr w:type="firstRow">
      <w:rPr>
        <w:b/>
        <w:bCs/>
      </w:rPr>
      <w:tblPr/>
      <w:tcPr>
        <w:shd w:val="clear" w:color="auto" w:fill="84E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4E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1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198" w:themeFill="accent2" w:themeFillShade="BF"/>
      </w:tcPr>
    </w:tblStylePr>
    <w:tblStylePr w:type="band1Vert">
      <w:tblPr/>
      <w:tcPr>
        <w:shd w:val="clear" w:color="auto" w:fill="66E8FF" w:themeFill="accent2" w:themeFillTint="7F"/>
      </w:tcPr>
    </w:tblStylePr>
    <w:tblStylePr w:type="band1Horz">
      <w:tblPr/>
      <w:tcPr>
        <w:shd w:val="clear" w:color="auto" w:fill="66E8FF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5DFFF" w:themeFill="accent1" w:themeFillTint="33"/>
    </w:tcPr>
    <w:tblStylePr w:type="firstRow">
      <w:rPr>
        <w:b/>
        <w:bCs/>
      </w:rPr>
      <w:tblPr/>
      <w:tcPr>
        <w:shd w:val="clear" w:color="auto" w:fill="4BBF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BBF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1C2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1C2C" w:themeFill="accent1" w:themeFillShade="BF"/>
      </w:tcPr>
    </w:tblStylePr>
    <w:tblStylePr w:type="band1Vert">
      <w:tblPr/>
      <w:tcPr>
        <w:shd w:val="clear" w:color="auto" w:fill="1EAFFF" w:themeFill="accent1" w:themeFillTint="7F"/>
      </w:tcPr>
    </w:tblStylePr>
    <w:tblStylePr w:type="band1Horz">
      <w:tblPr/>
      <w:tcPr>
        <w:shd w:val="clear" w:color="auto" w:fill="1EAFFF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ADFE3" w:themeColor="accent6"/>
        <w:left w:val="single" w:sz="8" w:space="0" w:color="DADFE3" w:themeColor="accent6"/>
        <w:bottom w:val="single" w:sz="8" w:space="0" w:color="DADFE3" w:themeColor="accent6"/>
        <w:right w:val="single" w:sz="8" w:space="0" w:color="DADFE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DFE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ADFE3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DFE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ADFE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6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6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0B2" w:themeColor="accent5"/>
        <w:left w:val="single" w:sz="8" w:space="0" w:color="0070B2" w:themeColor="accent5"/>
        <w:bottom w:val="single" w:sz="8" w:space="0" w:color="0070B2" w:themeColor="accent5"/>
        <w:right w:val="single" w:sz="8" w:space="0" w:color="0070B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0B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0B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0B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0B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0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E0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5184" w:themeColor="accent4"/>
        <w:left w:val="single" w:sz="8" w:space="0" w:color="EA5184" w:themeColor="accent4"/>
        <w:bottom w:val="single" w:sz="8" w:space="0" w:color="EA5184" w:themeColor="accent4"/>
        <w:right w:val="single" w:sz="8" w:space="0" w:color="EA518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518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A518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518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518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4774" w:themeColor="accent3"/>
        <w:left w:val="single" w:sz="8" w:space="0" w:color="554774" w:themeColor="accent3"/>
        <w:bottom w:val="single" w:sz="8" w:space="0" w:color="554774" w:themeColor="accent3"/>
        <w:right w:val="single" w:sz="8" w:space="0" w:color="55477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477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5477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477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477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CDE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CDE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ECB" w:themeColor="accent2"/>
        <w:left w:val="single" w:sz="8" w:space="0" w:color="00AECB" w:themeColor="accent2"/>
        <w:bottom w:val="single" w:sz="8" w:space="0" w:color="00AECB" w:themeColor="accent2"/>
        <w:right w:val="single" w:sz="8" w:space="0" w:color="00AEC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E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EC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EC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EC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F3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F3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73C" w:themeColor="accent1"/>
        <w:left w:val="single" w:sz="8" w:space="0" w:color="00273C" w:themeColor="accent1"/>
        <w:bottom w:val="single" w:sz="8" w:space="0" w:color="00273C" w:themeColor="accent1"/>
        <w:right w:val="single" w:sz="8" w:space="0" w:color="00273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73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273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73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73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FD7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FD7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ADFE3" w:themeColor="accent6"/>
        <w:bottom w:val="single" w:sz="8" w:space="0" w:color="DADFE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DFE3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ADFE3" w:themeColor="accent6"/>
          <w:bottom w:val="single" w:sz="8" w:space="0" w:color="DADF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DFE3" w:themeColor="accent6"/>
          <w:bottom w:val="single" w:sz="8" w:space="0" w:color="DADFE3" w:themeColor="accent6"/>
        </w:tcBorders>
      </w:tcPr>
    </w:tblStylePr>
    <w:tblStylePr w:type="band1Vert">
      <w:tblPr/>
      <w:tcPr>
        <w:shd w:val="clear" w:color="auto" w:fill="F5F6F8" w:themeFill="accent6" w:themeFillTint="3F"/>
      </w:tcPr>
    </w:tblStylePr>
    <w:tblStylePr w:type="band1Horz">
      <w:tblPr/>
      <w:tcPr>
        <w:shd w:val="clear" w:color="auto" w:fill="F5F6F8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70B2" w:themeColor="accent5"/>
        <w:bottom w:val="single" w:sz="8" w:space="0" w:color="0070B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0B2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70B2" w:themeColor="accent5"/>
          <w:bottom w:val="single" w:sz="8" w:space="0" w:color="0070B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0B2" w:themeColor="accent5"/>
          <w:bottom w:val="single" w:sz="8" w:space="0" w:color="0070B2" w:themeColor="accent5"/>
        </w:tcBorders>
      </w:tcPr>
    </w:tblStylePr>
    <w:tblStylePr w:type="band1Vert">
      <w:tblPr/>
      <w:tcPr>
        <w:shd w:val="clear" w:color="auto" w:fill="ACE0FF" w:themeFill="accent5" w:themeFillTint="3F"/>
      </w:tcPr>
    </w:tblStylePr>
    <w:tblStylePr w:type="band1Horz">
      <w:tblPr/>
      <w:tcPr>
        <w:shd w:val="clear" w:color="auto" w:fill="ACE0FF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5184" w:themeColor="accent4"/>
        <w:bottom w:val="single" w:sz="8" w:space="0" w:color="EA518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5184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A5184" w:themeColor="accent4"/>
          <w:bottom w:val="single" w:sz="8" w:space="0" w:color="EA518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5184" w:themeColor="accent4"/>
          <w:bottom w:val="single" w:sz="8" w:space="0" w:color="EA5184" w:themeColor="accent4"/>
        </w:tcBorders>
      </w:tcPr>
    </w:tblStylePr>
    <w:tblStylePr w:type="band1Vert">
      <w:tblPr/>
      <w:tcPr>
        <w:shd w:val="clear" w:color="auto" w:fill="F9D3E0" w:themeFill="accent4" w:themeFillTint="3F"/>
      </w:tcPr>
    </w:tblStylePr>
    <w:tblStylePr w:type="band1Horz">
      <w:tblPr/>
      <w:tcPr>
        <w:shd w:val="clear" w:color="auto" w:fill="F9D3E0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54774" w:themeColor="accent3"/>
        <w:bottom w:val="single" w:sz="8" w:space="0" w:color="55477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4774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54774" w:themeColor="accent3"/>
          <w:bottom w:val="single" w:sz="8" w:space="0" w:color="55477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4774" w:themeColor="accent3"/>
          <w:bottom w:val="single" w:sz="8" w:space="0" w:color="554774" w:themeColor="accent3"/>
        </w:tcBorders>
      </w:tcPr>
    </w:tblStylePr>
    <w:tblStylePr w:type="band1Vert">
      <w:tblPr/>
      <w:tcPr>
        <w:shd w:val="clear" w:color="auto" w:fill="D3CDE0" w:themeFill="accent3" w:themeFillTint="3F"/>
      </w:tcPr>
    </w:tblStylePr>
    <w:tblStylePr w:type="band1Horz">
      <w:tblPr/>
      <w:tcPr>
        <w:shd w:val="clear" w:color="auto" w:fill="D3CDE0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ECB" w:themeColor="accent2"/>
        <w:bottom w:val="single" w:sz="8" w:space="0" w:color="00AEC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ECB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AECB" w:themeColor="accent2"/>
          <w:bottom w:val="single" w:sz="8" w:space="0" w:color="00AE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ECB" w:themeColor="accent2"/>
          <w:bottom w:val="single" w:sz="8" w:space="0" w:color="00AECB" w:themeColor="accent2"/>
        </w:tcBorders>
      </w:tcPr>
    </w:tblStylePr>
    <w:tblStylePr w:type="band1Vert">
      <w:tblPr/>
      <w:tcPr>
        <w:shd w:val="clear" w:color="auto" w:fill="B3F3FF" w:themeFill="accent2" w:themeFillTint="3F"/>
      </w:tcPr>
    </w:tblStylePr>
    <w:tblStylePr w:type="band1Horz">
      <w:tblPr/>
      <w:tcPr>
        <w:shd w:val="clear" w:color="auto" w:fill="B3F3FF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DFE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DFE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DFE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0B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0B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0B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518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518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518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477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477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477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EC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EC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EC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3E6EA" w:themeColor="accent6" w:themeTint="BF"/>
        <w:left w:val="single" w:sz="8" w:space="0" w:color="E3E6EA" w:themeColor="accent6" w:themeTint="BF"/>
        <w:bottom w:val="single" w:sz="8" w:space="0" w:color="E3E6EA" w:themeColor="accent6" w:themeTint="BF"/>
        <w:right w:val="single" w:sz="8" w:space="0" w:color="E3E6EA" w:themeColor="accent6" w:themeTint="BF"/>
        <w:insideH w:val="single" w:sz="8" w:space="0" w:color="E3E6E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E6EA" w:themeColor="accent6" w:themeTint="BF"/>
          <w:left w:val="single" w:sz="8" w:space="0" w:color="E3E6EA" w:themeColor="accent6" w:themeTint="BF"/>
          <w:bottom w:val="single" w:sz="8" w:space="0" w:color="E3E6EA" w:themeColor="accent6" w:themeTint="BF"/>
          <w:right w:val="single" w:sz="8" w:space="0" w:color="E3E6EA" w:themeColor="accent6" w:themeTint="BF"/>
          <w:insideH w:val="nil"/>
          <w:insideV w:val="nil"/>
        </w:tcBorders>
        <w:shd w:val="clear" w:color="auto" w:fill="DADFE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6EA" w:themeColor="accent6" w:themeTint="BF"/>
          <w:left w:val="single" w:sz="8" w:space="0" w:color="E3E6EA" w:themeColor="accent6" w:themeTint="BF"/>
          <w:bottom w:val="single" w:sz="8" w:space="0" w:color="E3E6EA" w:themeColor="accent6" w:themeTint="BF"/>
          <w:right w:val="single" w:sz="8" w:space="0" w:color="E3E6E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6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6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6A2FF" w:themeColor="accent5" w:themeTint="BF"/>
        <w:left w:val="single" w:sz="8" w:space="0" w:color="06A2FF" w:themeColor="accent5" w:themeTint="BF"/>
        <w:bottom w:val="single" w:sz="8" w:space="0" w:color="06A2FF" w:themeColor="accent5" w:themeTint="BF"/>
        <w:right w:val="single" w:sz="8" w:space="0" w:color="06A2FF" w:themeColor="accent5" w:themeTint="BF"/>
        <w:insideH w:val="single" w:sz="8" w:space="0" w:color="06A2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A2FF" w:themeColor="accent5" w:themeTint="BF"/>
          <w:left w:val="single" w:sz="8" w:space="0" w:color="06A2FF" w:themeColor="accent5" w:themeTint="BF"/>
          <w:bottom w:val="single" w:sz="8" w:space="0" w:color="06A2FF" w:themeColor="accent5" w:themeTint="BF"/>
          <w:right w:val="single" w:sz="8" w:space="0" w:color="06A2FF" w:themeColor="accent5" w:themeTint="BF"/>
          <w:insideH w:val="nil"/>
          <w:insideV w:val="nil"/>
        </w:tcBorders>
        <w:shd w:val="clear" w:color="auto" w:fill="0070B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A2FF" w:themeColor="accent5" w:themeTint="BF"/>
          <w:left w:val="single" w:sz="8" w:space="0" w:color="06A2FF" w:themeColor="accent5" w:themeTint="BF"/>
          <w:bottom w:val="single" w:sz="8" w:space="0" w:color="06A2FF" w:themeColor="accent5" w:themeTint="BF"/>
          <w:right w:val="single" w:sz="8" w:space="0" w:color="06A2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E0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E0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F7CA2" w:themeColor="accent4" w:themeTint="BF"/>
        <w:left w:val="single" w:sz="8" w:space="0" w:color="EF7CA2" w:themeColor="accent4" w:themeTint="BF"/>
        <w:bottom w:val="single" w:sz="8" w:space="0" w:color="EF7CA2" w:themeColor="accent4" w:themeTint="BF"/>
        <w:right w:val="single" w:sz="8" w:space="0" w:color="EF7CA2" w:themeColor="accent4" w:themeTint="BF"/>
        <w:insideH w:val="single" w:sz="8" w:space="0" w:color="EF7C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CA2" w:themeColor="accent4" w:themeTint="BF"/>
          <w:left w:val="single" w:sz="8" w:space="0" w:color="EF7CA2" w:themeColor="accent4" w:themeTint="BF"/>
          <w:bottom w:val="single" w:sz="8" w:space="0" w:color="EF7CA2" w:themeColor="accent4" w:themeTint="BF"/>
          <w:right w:val="single" w:sz="8" w:space="0" w:color="EF7CA2" w:themeColor="accent4" w:themeTint="BF"/>
          <w:insideH w:val="nil"/>
          <w:insideV w:val="nil"/>
        </w:tcBorders>
        <w:shd w:val="clear" w:color="auto" w:fill="EA518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CA2" w:themeColor="accent4" w:themeTint="BF"/>
          <w:left w:val="single" w:sz="8" w:space="0" w:color="EF7CA2" w:themeColor="accent4" w:themeTint="BF"/>
          <w:bottom w:val="single" w:sz="8" w:space="0" w:color="EF7CA2" w:themeColor="accent4" w:themeTint="BF"/>
          <w:right w:val="single" w:sz="8" w:space="0" w:color="EF7C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A68A3" w:themeColor="accent3" w:themeTint="BF"/>
        <w:left w:val="single" w:sz="8" w:space="0" w:color="7A68A3" w:themeColor="accent3" w:themeTint="BF"/>
        <w:bottom w:val="single" w:sz="8" w:space="0" w:color="7A68A3" w:themeColor="accent3" w:themeTint="BF"/>
        <w:right w:val="single" w:sz="8" w:space="0" w:color="7A68A3" w:themeColor="accent3" w:themeTint="BF"/>
        <w:insideH w:val="single" w:sz="8" w:space="0" w:color="7A68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68A3" w:themeColor="accent3" w:themeTint="BF"/>
          <w:left w:val="single" w:sz="8" w:space="0" w:color="7A68A3" w:themeColor="accent3" w:themeTint="BF"/>
          <w:bottom w:val="single" w:sz="8" w:space="0" w:color="7A68A3" w:themeColor="accent3" w:themeTint="BF"/>
          <w:right w:val="single" w:sz="8" w:space="0" w:color="7A68A3" w:themeColor="accent3" w:themeTint="BF"/>
          <w:insideH w:val="nil"/>
          <w:insideV w:val="nil"/>
        </w:tcBorders>
        <w:shd w:val="clear" w:color="auto" w:fill="55477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8A3" w:themeColor="accent3" w:themeTint="BF"/>
          <w:left w:val="single" w:sz="8" w:space="0" w:color="7A68A3" w:themeColor="accent3" w:themeTint="BF"/>
          <w:bottom w:val="single" w:sz="8" w:space="0" w:color="7A68A3" w:themeColor="accent3" w:themeTint="BF"/>
          <w:right w:val="single" w:sz="8" w:space="0" w:color="7A68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CDE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CDE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9DDFF" w:themeColor="accent2" w:themeTint="BF"/>
        <w:left w:val="single" w:sz="8" w:space="0" w:color="19DDFF" w:themeColor="accent2" w:themeTint="BF"/>
        <w:bottom w:val="single" w:sz="8" w:space="0" w:color="19DDFF" w:themeColor="accent2" w:themeTint="BF"/>
        <w:right w:val="single" w:sz="8" w:space="0" w:color="19DDFF" w:themeColor="accent2" w:themeTint="BF"/>
        <w:insideH w:val="single" w:sz="8" w:space="0" w:color="19DD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DDFF" w:themeColor="accent2" w:themeTint="BF"/>
          <w:left w:val="single" w:sz="8" w:space="0" w:color="19DDFF" w:themeColor="accent2" w:themeTint="BF"/>
          <w:bottom w:val="single" w:sz="8" w:space="0" w:color="19DDFF" w:themeColor="accent2" w:themeTint="BF"/>
          <w:right w:val="single" w:sz="8" w:space="0" w:color="19DDFF" w:themeColor="accent2" w:themeTint="BF"/>
          <w:insideH w:val="nil"/>
          <w:insideV w:val="nil"/>
        </w:tcBorders>
        <w:shd w:val="clear" w:color="auto" w:fill="00AEC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DDFF" w:themeColor="accent2" w:themeTint="BF"/>
          <w:left w:val="single" w:sz="8" w:space="0" w:color="19DDFF" w:themeColor="accent2" w:themeTint="BF"/>
          <w:bottom w:val="single" w:sz="8" w:space="0" w:color="19DDFF" w:themeColor="accent2" w:themeTint="BF"/>
          <w:right w:val="single" w:sz="8" w:space="0" w:color="19DD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3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F3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F6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DFE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DFE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ADFE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ADFE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EEF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EEF1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E0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0B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0B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0B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0B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C1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C1FF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518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518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518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518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8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8C1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CDE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477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477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477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477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9B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9BC2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F3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EC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EC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EC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EC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E8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E8FF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FD7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73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73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73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73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EAF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EAFFF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ADFE3" w:themeColor="accent6"/>
        <w:left w:val="single" w:sz="8" w:space="0" w:color="DADFE3" w:themeColor="accent6"/>
        <w:bottom w:val="single" w:sz="8" w:space="0" w:color="DADFE3" w:themeColor="accent6"/>
        <w:right w:val="single" w:sz="8" w:space="0" w:color="DADFE3" w:themeColor="accent6"/>
        <w:insideH w:val="single" w:sz="8" w:space="0" w:color="DADFE3" w:themeColor="accent6"/>
        <w:insideV w:val="single" w:sz="8" w:space="0" w:color="DADFE3" w:themeColor="accent6"/>
      </w:tblBorders>
    </w:tblPr>
    <w:tcPr>
      <w:shd w:val="clear" w:color="auto" w:fill="F5F6F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9" w:themeFill="accent6" w:themeFillTint="33"/>
      </w:tcPr>
    </w:tblStylePr>
    <w:tblStylePr w:type="band1Vert">
      <w:tblPr/>
      <w:tcPr>
        <w:shd w:val="clear" w:color="auto" w:fill="ECEEF1" w:themeFill="accent6" w:themeFillTint="7F"/>
      </w:tcPr>
    </w:tblStylePr>
    <w:tblStylePr w:type="band1Horz">
      <w:tblPr/>
      <w:tcPr>
        <w:tcBorders>
          <w:insideH w:val="single" w:sz="6" w:space="0" w:color="DADFE3" w:themeColor="accent6"/>
          <w:insideV w:val="single" w:sz="6" w:space="0" w:color="DADFE3" w:themeColor="accent6"/>
        </w:tcBorders>
        <w:shd w:val="clear" w:color="auto" w:fill="ECEEF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0B2" w:themeColor="accent5"/>
        <w:left w:val="single" w:sz="8" w:space="0" w:color="0070B2" w:themeColor="accent5"/>
        <w:bottom w:val="single" w:sz="8" w:space="0" w:color="0070B2" w:themeColor="accent5"/>
        <w:right w:val="single" w:sz="8" w:space="0" w:color="0070B2" w:themeColor="accent5"/>
        <w:insideH w:val="single" w:sz="8" w:space="0" w:color="0070B2" w:themeColor="accent5"/>
        <w:insideV w:val="single" w:sz="8" w:space="0" w:color="0070B2" w:themeColor="accent5"/>
      </w:tblBorders>
    </w:tblPr>
    <w:tcPr>
      <w:shd w:val="clear" w:color="auto" w:fill="ACE0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EF2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F" w:themeFill="accent5" w:themeFillTint="33"/>
      </w:tcPr>
    </w:tblStylePr>
    <w:tblStylePr w:type="band1Vert">
      <w:tblPr/>
      <w:tcPr>
        <w:shd w:val="clear" w:color="auto" w:fill="59C1FF" w:themeFill="accent5" w:themeFillTint="7F"/>
      </w:tcPr>
    </w:tblStylePr>
    <w:tblStylePr w:type="band1Horz">
      <w:tblPr/>
      <w:tcPr>
        <w:tcBorders>
          <w:insideH w:val="single" w:sz="6" w:space="0" w:color="0070B2" w:themeColor="accent5"/>
          <w:insideV w:val="single" w:sz="6" w:space="0" w:color="0070B2" w:themeColor="accent5"/>
        </w:tcBorders>
        <w:shd w:val="clear" w:color="auto" w:fill="59C1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5184" w:themeColor="accent4"/>
        <w:left w:val="single" w:sz="8" w:space="0" w:color="EA5184" w:themeColor="accent4"/>
        <w:bottom w:val="single" w:sz="8" w:space="0" w:color="EA5184" w:themeColor="accent4"/>
        <w:right w:val="single" w:sz="8" w:space="0" w:color="EA5184" w:themeColor="accent4"/>
        <w:insideH w:val="single" w:sz="8" w:space="0" w:color="EA5184" w:themeColor="accent4"/>
        <w:insideV w:val="single" w:sz="8" w:space="0" w:color="EA5184" w:themeColor="accent4"/>
      </w:tblBorders>
    </w:tblPr>
    <w:tcPr>
      <w:shd w:val="clear" w:color="auto" w:fill="F9D3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E6" w:themeFill="accent4" w:themeFillTint="33"/>
      </w:tcPr>
    </w:tblStylePr>
    <w:tblStylePr w:type="band1Vert">
      <w:tblPr/>
      <w:tcPr>
        <w:shd w:val="clear" w:color="auto" w:fill="F4A8C1" w:themeFill="accent4" w:themeFillTint="7F"/>
      </w:tcPr>
    </w:tblStylePr>
    <w:tblStylePr w:type="band1Horz">
      <w:tblPr/>
      <w:tcPr>
        <w:tcBorders>
          <w:insideH w:val="single" w:sz="6" w:space="0" w:color="EA5184" w:themeColor="accent4"/>
          <w:insideV w:val="single" w:sz="6" w:space="0" w:color="EA5184" w:themeColor="accent4"/>
        </w:tcBorders>
        <w:shd w:val="clear" w:color="auto" w:fill="F4A8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4774" w:themeColor="accent3"/>
        <w:left w:val="single" w:sz="8" w:space="0" w:color="554774" w:themeColor="accent3"/>
        <w:bottom w:val="single" w:sz="8" w:space="0" w:color="554774" w:themeColor="accent3"/>
        <w:right w:val="single" w:sz="8" w:space="0" w:color="554774" w:themeColor="accent3"/>
        <w:insideH w:val="single" w:sz="8" w:space="0" w:color="554774" w:themeColor="accent3"/>
        <w:insideV w:val="single" w:sz="8" w:space="0" w:color="554774" w:themeColor="accent3"/>
      </w:tblBorders>
    </w:tblPr>
    <w:tcPr>
      <w:shd w:val="clear" w:color="auto" w:fill="D3CDE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EB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6E6" w:themeFill="accent3" w:themeFillTint="33"/>
      </w:tcPr>
    </w:tblStylePr>
    <w:tblStylePr w:type="band1Vert">
      <w:tblPr/>
      <w:tcPr>
        <w:shd w:val="clear" w:color="auto" w:fill="A79BC2" w:themeFill="accent3" w:themeFillTint="7F"/>
      </w:tcPr>
    </w:tblStylePr>
    <w:tblStylePr w:type="band1Horz">
      <w:tblPr/>
      <w:tcPr>
        <w:tcBorders>
          <w:insideH w:val="single" w:sz="6" w:space="0" w:color="554774" w:themeColor="accent3"/>
          <w:insideV w:val="single" w:sz="6" w:space="0" w:color="554774" w:themeColor="accent3"/>
        </w:tcBorders>
        <w:shd w:val="clear" w:color="auto" w:fill="A79B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ECB" w:themeColor="accent2"/>
        <w:left w:val="single" w:sz="8" w:space="0" w:color="00AECB" w:themeColor="accent2"/>
        <w:bottom w:val="single" w:sz="8" w:space="0" w:color="00AECB" w:themeColor="accent2"/>
        <w:right w:val="single" w:sz="8" w:space="0" w:color="00AECB" w:themeColor="accent2"/>
        <w:insideH w:val="single" w:sz="8" w:space="0" w:color="00AECB" w:themeColor="accent2"/>
        <w:insideV w:val="single" w:sz="8" w:space="0" w:color="00AECB" w:themeColor="accent2"/>
      </w:tblBorders>
    </w:tblPr>
    <w:tcPr>
      <w:shd w:val="clear" w:color="auto" w:fill="B3F3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6FF" w:themeFill="accent2" w:themeFillTint="33"/>
      </w:tcPr>
    </w:tblStylePr>
    <w:tblStylePr w:type="band1Vert">
      <w:tblPr/>
      <w:tcPr>
        <w:shd w:val="clear" w:color="auto" w:fill="66E8FF" w:themeFill="accent2" w:themeFillTint="7F"/>
      </w:tcPr>
    </w:tblStylePr>
    <w:tblStylePr w:type="band1Horz">
      <w:tblPr/>
      <w:tcPr>
        <w:tcBorders>
          <w:insideH w:val="single" w:sz="6" w:space="0" w:color="00AECB" w:themeColor="accent2"/>
          <w:insideV w:val="single" w:sz="6" w:space="0" w:color="00AECB" w:themeColor="accent2"/>
        </w:tcBorders>
        <w:shd w:val="clear" w:color="auto" w:fill="66E8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73C" w:themeColor="accent1"/>
        <w:left w:val="single" w:sz="8" w:space="0" w:color="00273C" w:themeColor="accent1"/>
        <w:bottom w:val="single" w:sz="8" w:space="0" w:color="00273C" w:themeColor="accent1"/>
        <w:right w:val="single" w:sz="8" w:space="0" w:color="00273C" w:themeColor="accent1"/>
        <w:insideH w:val="single" w:sz="8" w:space="0" w:color="00273C" w:themeColor="accent1"/>
        <w:insideV w:val="single" w:sz="8" w:space="0" w:color="00273C" w:themeColor="accent1"/>
      </w:tblBorders>
    </w:tblPr>
    <w:tcPr>
      <w:shd w:val="clear" w:color="auto" w:fill="8FD7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2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DFFF" w:themeFill="accent1" w:themeFillTint="33"/>
      </w:tcPr>
    </w:tblStylePr>
    <w:tblStylePr w:type="band1Vert">
      <w:tblPr/>
      <w:tcPr>
        <w:shd w:val="clear" w:color="auto" w:fill="1EAFFF" w:themeFill="accent1" w:themeFillTint="7F"/>
      </w:tcPr>
    </w:tblStylePr>
    <w:tblStylePr w:type="band1Horz">
      <w:tblPr/>
      <w:tcPr>
        <w:tcBorders>
          <w:insideH w:val="single" w:sz="6" w:space="0" w:color="00273C" w:themeColor="accent1"/>
          <w:insideV w:val="single" w:sz="6" w:space="0" w:color="00273C" w:themeColor="accent1"/>
        </w:tcBorders>
        <w:shd w:val="clear" w:color="auto" w:fill="1EAF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3E6EA" w:themeColor="accent6" w:themeTint="BF"/>
        <w:left w:val="single" w:sz="8" w:space="0" w:color="E3E6EA" w:themeColor="accent6" w:themeTint="BF"/>
        <w:bottom w:val="single" w:sz="8" w:space="0" w:color="E3E6EA" w:themeColor="accent6" w:themeTint="BF"/>
        <w:right w:val="single" w:sz="8" w:space="0" w:color="E3E6EA" w:themeColor="accent6" w:themeTint="BF"/>
        <w:insideH w:val="single" w:sz="8" w:space="0" w:color="E3E6EA" w:themeColor="accent6" w:themeTint="BF"/>
        <w:insideV w:val="single" w:sz="8" w:space="0" w:color="E3E6EA" w:themeColor="accent6" w:themeTint="BF"/>
      </w:tblBorders>
    </w:tblPr>
    <w:tcPr>
      <w:shd w:val="clear" w:color="auto" w:fill="F5F6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E6E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F1" w:themeFill="accent6" w:themeFillTint="7F"/>
      </w:tcPr>
    </w:tblStylePr>
    <w:tblStylePr w:type="band1Horz">
      <w:tblPr/>
      <w:tcPr>
        <w:shd w:val="clear" w:color="auto" w:fill="ECEEF1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6A2FF" w:themeColor="accent5" w:themeTint="BF"/>
        <w:left w:val="single" w:sz="8" w:space="0" w:color="06A2FF" w:themeColor="accent5" w:themeTint="BF"/>
        <w:bottom w:val="single" w:sz="8" w:space="0" w:color="06A2FF" w:themeColor="accent5" w:themeTint="BF"/>
        <w:right w:val="single" w:sz="8" w:space="0" w:color="06A2FF" w:themeColor="accent5" w:themeTint="BF"/>
        <w:insideH w:val="single" w:sz="8" w:space="0" w:color="06A2FF" w:themeColor="accent5" w:themeTint="BF"/>
        <w:insideV w:val="single" w:sz="8" w:space="0" w:color="06A2FF" w:themeColor="accent5" w:themeTint="BF"/>
      </w:tblBorders>
    </w:tblPr>
    <w:tcPr>
      <w:shd w:val="clear" w:color="auto" w:fill="ACE0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A2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C1FF" w:themeFill="accent5" w:themeFillTint="7F"/>
      </w:tcPr>
    </w:tblStylePr>
    <w:tblStylePr w:type="band1Horz">
      <w:tblPr/>
      <w:tcPr>
        <w:shd w:val="clear" w:color="auto" w:fill="59C1FF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F7CA2" w:themeColor="accent4" w:themeTint="BF"/>
        <w:left w:val="single" w:sz="8" w:space="0" w:color="EF7CA2" w:themeColor="accent4" w:themeTint="BF"/>
        <w:bottom w:val="single" w:sz="8" w:space="0" w:color="EF7CA2" w:themeColor="accent4" w:themeTint="BF"/>
        <w:right w:val="single" w:sz="8" w:space="0" w:color="EF7CA2" w:themeColor="accent4" w:themeTint="BF"/>
        <w:insideH w:val="single" w:sz="8" w:space="0" w:color="EF7CA2" w:themeColor="accent4" w:themeTint="BF"/>
        <w:insideV w:val="single" w:sz="8" w:space="0" w:color="EF7CA2" w:themeColor="accent4" w:themeTint="BF"/>
      </w:tblBorders>
    </w:tblPr>
    <w:tcPr>
      <w:shd w:val="clear" w:color="auto" w:fill="F9D3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C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8C1" w:themeFill="accent4" w:themeFillTint="7F"/>
      </w:tcPr>
    </w:tblStylePr>
    <w:tblStylePr w:type="band1Horz">
      <w:tblPr/>
      <w:tcPr>
        <w:shd w:val="clear" w:color="auto" w:fill="F4A8C1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A68A3" w:themeColor="accent3" w:themeTint="BF"/>
        <w:left w:val="single" w:sz="8" w:space="0" w:color="7A68A3" w:themeColor="accent3" w:themeTint="BF"/>
        <w:bottom w:val="single" w:sz="8" w:space="0" w:color="7A68A3" w:themeColor="accent3" w:themeTint="BF"/>
        <w:right w:val="single" w:sz="8" w:space="0" w:color="7A68A3" w:themeColor="accent3" w:themeTint="BF"/>
        <w:insideH w:val="single" w:sz="8" w:space="0" w:color="7A68A3" w:themeColor="accent3" w:themeTint="BF"/>
        <w:insideV w:val="single" w:sz="8" w:space="0" w:color="7A68A3" w:themeColor="accent3" w:themeTint="BF"/>
      </w:tblBorders>
    </w:tblPr>
    <w:tcPr>
      <w:shd w:val="clear" w:color="auto" w:fill="D3CDE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68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9BC2" w:themeFill="accent3" w:themeFillTint="7F"/>
      </w:tcPr>
    </w:tblStylePr>
    <w:tblStylePr w:type="band1Horz">
      <w:tblPr/>
      <w:tcPr>
        <w:shd w:val="clear" w:color="auto" w:fill="A79BC2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9DDFF" w:themeColor="accent2" w:themeTint="BF"/>
        <w:left w:val="single" w:sz="8" w:space="0" w:color="19DDFF" w:themeColor="accent2" w:themeTint="BF"/>
        <w:bottom w:val="single" w:sz="8" w:space="0" w:color="19DDFF" w:themeColor="accent2" w:themeTint="BF"/>
        <w:right w:val="single" w:sz="8" w:space="0" w:color="19DDFF" w:themeColor="accent2" w:themeTint="BF"/>
        <w:insideH w:val="single" w:sz="8" w:space="0" w:color="19DDFF" w:themeColor="accent2" w:themeTint="BF"/>
        <w:insideV w:val="single" w:sz="8" w:space="0" w:color="19DDFF" w:themeColor="accent2" w:themeTint="BF"/>
      </w:tblBorders>
    </w:tblPr>
    <w:tcPr>
      <w:shd w:val="clear" w:color="auto" w:fill="B3F3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DD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E8FF" w:themeFill="accent2" w:themeFillTint="7F"/>
      </w:tcPr>
    </w:tblStylePr>
    <w:tblStylePr w:type="band1Horz">
      <w:tblPr/>
      <w:tcPr>
        <w:shd w:val="clear" w:color="auto" w:fill="66E8FF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6FAC" w:themeColor="accent1" w:themeTint="BF"/>
        <w:left w:val="single" w:sz="8" w:space="0" w:color="006FAC" w:themeColor="accent1" w:themeTint="BF"/>
        <w:bottom w:val="single" w:sz="8" w:space="0" w:color="006FAC" w:themeColor="accent1" w:themeTint="BF"/>
        <w:right w:val="single" w:sz="8" w:space="0" w:color="006FAC" w:themeColor="accent1" w:themeTint="BF"/>
        <w:insideH w:val="single" w:sz="8" w:space="0" w:color="006FAC" w:themeColor="accent1" w:themeTint="BF"/>
        <w:insideV w:val="single" w:sz="8" w:space="0" w:color="006FAC" w:themeColor="accent1" w:themeTint="BF"/>
      </w:tblBorders>
    </w:tblPr>
    <w:tcPr>
      <w:shd w:val="clear" w:color="auto" w:fill="8FD7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F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EAFFF" w:themeFill="accent1" w:themeFillTint="7F"/>
      </w:tcPr>
    </w:tblStylePr>
    <w:tblStylePr w:type="band1Horz">
      <w:tblPr/>
      <w:tcPr>
        <w:shd w:val="clear" w:color="auto" w:fill="1EAFFF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ADFE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707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A7B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A7B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A7B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A7B2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70B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7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38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38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38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385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518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113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195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195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195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1957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5477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33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355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355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55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556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EC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6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98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273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31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C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C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C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C2C" w:themeFill="accent1" w:themeFillShade="BF"/>
      </w:tcPr>
    </w:tblStylePr>
  </w:style>
  <w:style w:type="paragraph" w:styleId="Bibliografie">
    <w:name w:val="Bibliography"/>
    <w:basedOn w:val="ZsysbasisFMS"/>
    <w:next w:val="BasistekstFMS"/>
    <w:uiPriority w:val="98"/>
    <w:semiHidden/>
    <w:rsid w:val="00E07762"/>
  </w:style>
  <w:style w:type="paragraph" w:styleId="Citaat">
    <w:name w:val="Quote"/>
    <w:basedOn w:val="ZsysbasisFMS"/>
    <w:next w:val="BasistekstFMS"/>
    <w:link w:val="CitaatChar"/>
    <w:uiPriority w:val="98"/>
    <w:semiHidden/>
    <w:rsid w:val="00E07762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FMS"/>
    <w:next w:val="BasistekstFMS"/>
    <w:link w:val="DuidelijkcitaatChar"/>
    <w:uiPriority w:val="98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FMS"/>
    <w:basedOn w:val="Standaardalinea-lettertype"/>
    <w:uiPriority w:val="4"/>
    <w:rsid w:val="00E07762"/>
    <w:rPr>
      <w:vertAlign w:val="superscript"/>
    </w:rPr>
  </w:style>
  <w:style w:type="paragraph" w:styleId="Geenafstand">
    <w:name w:val="No Spacing"/>
    <w:basedOn w:val="ZsysbasisFMS"/>
    <w:next w:val="BasistekstFMS"/>
    <w:uiPriority w:val="98"/>
    <w:semiHidden/>
    <w:rsid w:val="00D27D0E"/>
  </w:style>
  <w:style w:type="character" w:styleId="HTMLCode">
    <w:name w:val="HTML Code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uiPriority w:val="98"/>
    <w:semiHidden/>
    <w:rsid w:val="00E07762"/>
    <w:rPr>
      <w:i/>
      <w:iCs/>
    </w:rPr>
  </w:style>
  <w:style w:type="character" w:styleId="HTMLVariable">
    <w:name w:val="HTML Variable"/>
    <w:basedOn w:val="Standaardalinea-lettertype"/>
    <w:uiPriority w:val="98"/>
    <w:semiHidden/>
    <w:rsid w:val="00E07762"/>
    <w:rPr>
      <w:i/>
      <w:iCs/>
    </w:rPr>
  </w:style>
  <w:style w:type="character" w:styleId="HTML-acroniem">
    <w:name w:val="HTML Acronym"/>
    <w:basedOn w:val="Standaardalinea-lettertype"/>
    <w:uiPriority w:val="98"/>
    <w:semiHidden/>
    <w:rsid w:val="00E07762"/>
  </w:style>
  <w:style w:type="character" w:styleId="HTML-citaat">
    <w:name w:val="HTML Cite"/>
    <w:basedOn w:val="Standaardalinea-lettertype"/>
    <w:uiPriority w:val="98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uiPriority w:val="98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FMS"/>
    <w:next w:val="BasistekstFMS"/>
    <w:uiPriority w:val="98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FMS"/>
    <w:next w:val="BasistekstFMS"/>
    <w:uiPriority w:val="34"/>
    <w:qFormat/>
    <w:rsid w:val="00E7078D"/>
    <w:pPr>
      <w:ind w:left="720"/>
    </w:pPr>
  </w:style>
  <w:style w:type="character" w:styleId="Nadruk">
    <w:name w:val="Emphasis"/>
    <w:basedOn w:val="Standaardalinea-lettertype"/>
    <w:uiPriority w:val="98"/>
    <w:semiHidden/>
    <w:rsid w:val="00E07762"/>
    <w:rPr>
      <w:i/>
      <w:iCs/>
    </w:rPr>
  </w:style>
  <w:style w:type="character" w:styleId="Regelnummer">
    <w:name w:val="line number"/>
    <w:basedOn w:val="Standaardalinea-lettertype"/>
    <w:uiPriority w:val="98"/>
    <w:semiHidden/>
    <w:rsid w:val="00E07762"/>
  </w:style>
  <w:style w:type="numbering" w:customStyle="1" w:styleId="KopnummeringFMS">
    <w:name w:val="Kopnummering FMS"/>
    <w:uiPriority w:val="4"/>
    <w:semiHidden/>
    <w:rsid w:val="00345315"/>
    <w:pPr>
      <w:numPr>
        <w:numId w:val="9"/>
      </w:numPr>
    </w:pPr>
  </w:style>
  <w:style w:type="paragraph" w:customStyle="1" w:styleId="ZsyseenpuntFMS">
    <w:name w:val="Zsyseenpunt FMS"/>
    <w:basedOn w:val="ZsysbasisFMS"/>
    <w:uiPriority w:val="4"/>
    <w:semiHidden/>
    <w:rsid w:val="00756C31"/>
    <w:pPr>
      <w:spacing w:line="20" w:lineRule="exact"/>
    </w:pPr>
    <w:rPr>
      <w:sz w:val="2"/>
    </w:rPr>
  </w:style>
  <w:style w:type="paragraph" w:customStyle="1" w:styleId="ZsysbasisdocumentgegevensFMS">
    <w:name w:val="Zsysbasisdocumentgegevens FMS"/>
    <w:basedOn w:val="ZsysbasisFMS"/>
    <w:next w:val="BasistekstFMS"/>
    <w:uiPriority w:val="4"/>
    <w:semiHidden/>
    <w:rsid w:val="00C24628"/>
    <w:pPr>
      <w:spacing w:line="291" w:lineRule="exact"/>
    </w:pPr>
    <w:rPr>
      <w:noProof/>
    </w:rPr>
  </w:style>
  <w:style w:type="paragraph" w:customStyle="1" w:styleId="DocumentgegevenskopjeFMS">
    <w:name w:val="Documentgegevens kopje FMS"/>
    <w:basedOn w:val="ZsysbasisdocumentgegevensFMS"/>
    <w:uiPriority w:val="4"/>
    <w:rsid w:val="00C24628"/>
    <w:rPr>
      <w:b/>
    </w:rPr>
  </w:style>
  <w:style w:type="paragraph" w:customStyle="1" w:styleId="DocumentgegevensFMS">
    <w:name w:val="Documentgegevens FMS"/>
    <w:basedOn w:val="ZsysbasisdocumentgegevensFMS"/>
    <w:uiPriority w:val="4"/>
    <w:rsid w:val="00C24628"/>
  </w:style>
  <w:style w:type="paragraph" w:customStyle="1" w:styleId="PaginanummerFMS">
    <w:name w:val="Paginanummer FMS"/>
    <w:basedOn w:val="ZsysbasisdocumentgegevensFMS"/>
    <w:uiPriority w:val="4"/>
    <w:rsid w:val="00E334BB"/>
    <w:pPr>
      <w:spacing w:line="269" w:lineRule="exact"/>
    </w:pPr>
    <w:rPr>
      <w:b/>
    </w:rPr>
  </w:style>
  <w:style w:type="paragraph" w:customStyle="1" w:styleId="AfzendergegevensFMS">
    <w:name w:val="Afzendergegevens FMS"/>
    <w:basedOn w:val="ZsysbasisdocumentgegevensFMS"/>
    <w:uiPriority w:val="4"/>
    <w:rsid w:val="00C24628"/>
    <w:pPr>
      <w:spacing w:line="264" w:lineRule="exact"/>
    </w:pPr>
  </w:style>
  <w:style w:type="paragraph" w:customStyle="1" w:styleId="AfzendergegevenskopjeFMS">
    <w:name w:val="Afzendergegevens kopje FMS"/>
    <w:basedOn w:val="ZsysbasisdocumentgegevensFMS"/>
    <w:uiPriority w:val="4"/>
    <w:rsid w:val="00135E7B"/>
  </w:style>
  <w:style w:type="numbering" w:customStyle="1" w:styleId="OpsommingtekenFMS">
    <w:name w:val="Opsomming teken FMS"/>
    <w:uiPriority w:val="4"/>
    <w:semiHidden/>
    <w:rsid w:val="00AD44F1"/>
    <w:pPr>
      <w:numPr>
        <w:numId w:val="10"/>
      </w:numPr>
    </w:pPr>
  </w:style>
  <w:style w:type="paragraph" w:customStyle="1" w:styleId="AlineavoorafbeeldingFMS">
    <w:name w:val="Alinea voor afbeelding FMS"/>
    <w:basedOn w:val="ZsysbasisFMS"/>
    <w:next w:val="BasistekstFMS"/>
    <w:uiPriority w:val="4"/>
    <w:qFormat/>
    <w:rsid w:val="00BB239A"/>
  </w:style>
  <w:style w:type="paragraph" w:customStyle="1" w:styleId="TitelFMS">
    <w:name w:val="Titel FMS"/>
    <w:basedOn w:val="ZsysbasisFMS"/>
    <w:uiPriority w:val="4"/>
    <w:qFormat/>
    <w:rsid w:val="000E1539"/>
    <w:pPr>
      <w:keepLines/>
    </w:pPr>
  </w:style>
  <w:style w:type="paragraph" w:customStyle="1" w:styleId="SubtitelFMS">
    <w:name w:val="Subtitel FMS"/>
    <w:basedOn w:val="ZsysbasisFMS"/>
    <w:uiPriority w:val="4"/>
    <w:qFormat/>
    <w:rsid w:val="000E1539"/>
    <w:pPr>
      <w:keepLines/>
    </w:pPr>
  </w:style>
  <w:style w:type="numbering" w:customStyle="1" w:styleId="BijlagenummeringFMS">
    <w:name w:val="Bijlagenummering FMS"/>
    <w:uiPriority w:val="4"/>
    <w:semiHidden/>
    <w:rsid w:val="004A7A7A"/>
    <w:pPr>
      <w:numPr>
        <w:numId w:val="11"/>
      </w:numPr>
    </w:pPr>
  </w:style>
  <w:style w:type="paragraph" w:customStyle="1" w:styleId="Bijlagekop1FMS">
    <w:name w:val="Bijlage kop 1 FMS"/>
    <w:basedOn w:val="ZsysbasisFMS"/>
    <w:next w:val="BasistekstFMS"/>
    <w:uiPriority w:val="4"/>
    <w:qFormat/>
    <w:rsid w:val="00A8133D"/>
    <w:pPr>
      <w:keepNext/>
      <w:keepLines/>
      <w:numPr>
        <w:numId w:val="31"/>
      </w:numPr>
      <w:tabs>
        <w:tab w:val="left" w:pos="709"/>
      </w:tabs>
      <w:spacing w:before="320"/>
      <w:outlineLvl w:val="0"/>
    </w:pPr>
    <w:rPr>
      <w:b/>
      <w:sz w:val="32"/>
    </w:rPr>
  </w:style>
  <w:style w:type="paragraph" w:customStyle="1" w:styleId="Bijlagekop2FMS">
    <w:name w:val="Bijlage kop 2 FMS"/>
    <w:basedOn w:val="ZsysbasisFMS"/>
    <w:next w:val="BasistekstFMS"/>
    <w:uiPriority w:val="4"/>
    <w:qFormat/>
    <w:rsid w:val="00420733"/>
    <w:pPr>
      <w:keepNext/>
      <w:keepLines/>
      <w:numPr>
        <w:ilvl w:val="1"/>
        <w:numId w:val="31"/>
      </w:numPr>
      <w:outlineLvl w:val="1"/>
    </w:pPr>
    <w:rPr>
      <w:b/>
    </w:rPr>
  </w:style>
  <w:style w:type="paragraph" w:styleId="Onderwerpvanopmerking">
    <w:name w:val="annotation subject"/>
    <w:basedOn w:val="ZsysbasisFMS"/>
    <w:next w:val="BasistekstFMS"/>
    <w:link w:val="OnderwerpvanopmerkingChar"/>
    <w:uiPriority w:val="98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Theme="minorHAnsi" w:hAnsiTheme="minorHAnsi" w:cs="Maiandra GD"/>
      <w:b/>
      <w:bCs/>
      <w:color w:val="000000" w:themeColor="text1"/>
      <w:sz w:val="18"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FMSChar"/>
    <w:link w:val="Plattetekst"/>
    <w:semiHidden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FMS"/>
    <w:next w:val="BasistekstFMS"/>
    <w:link w:val="Plattetekstinspringen2Char"/>
    <w:uiPriority w:val="98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FMS"/>
    <w:next w:val="BasistekstFMS"/>
    <w:link w:val="Plattetekstinspringen3Char"/>
    <w:uiPriority w:val="98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aliases w:val="Lijst met afbeeldingen FMS"/>
    <w:basedOn w:val="ZsysbasisFMS"/>
    <w:next w:val="BasistekstFMS"/>
    <w:uiPriority w:val="4"/>
    <w:rsid w:val="00DD2A9E"/>
  </w:style>
  <w:style w:type="table" w:customStyle="1" w:styleId="TabelzonderopmaakFMS">
    <w:name w:val="Tabel zonder opmaak FMS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basistocFMS">
    <w:name w:val="Zsysbasistoc FMS"/>
    <w:basedOn w:val="ZsysbasisFMS"/>
    <w:next w:val="BasistekstFMS"/>
    <w:uiPriority w:val="4"/>
    <w:semiHidden/>
    <w:rsid w:val="00364B2C"/>
    <w:pPr>
      <w:ind w:left="709" w:right="567" w:hanging="709"/>
    </w:pPr>
  </w:style>
  <w:style w:type="numbering" w:customStyle="1" w:styleId="AgendapuntlijstFMS">
    <w:name w:val="Agendapunt (lijst) FMS"/>
    <w:uiPriority w:val="4"/>
    <w:semiHidden/>
    <w:rsid w:val="001C6232"/>
    <w:pPr>
      <w:numPr>
        <w:numId w:val="24"/>
      </w:numPr>
    </w:pPr>
  </w:style>
  <w:style w:type="paragraph" w:customStyle="1" w:styleId="AgendapuntFMS">
    <w:name w:val="Agendapunt FMS"/>
    <w:basedOn w:val="ZsysbasisFMS"/>
    <w:uiPriority w:val="4"/>
    <w:rsid w:val="001C6232"/>
    <w:pPr>
      <w:numPr>
        <w:numId w:val="25"/>
      </w:numPr>
    </w:pPr>
  </w:style>
  <w:style w:type="paragraph" w:customStyle="1" w:styleId="ZsysbasistabeltekstFMS">
    <w:name w:val="Zsysbasistabeltekst FMS"/>
    <w:basedOn w:val="ZsysbasisFMS"/>
    <w:next w:val="TabeltekstFMS"/>
    <w:uiPriority w:val="4"/>
    <w:semiHidden/>
    <w:rsid w:val="00312D26"/>
  </w:style>
  <w:style w:type="paragraph" w:customStyle="1" w:styleId="TabeltekstFMS">
    <w:name w:val="Tabeltekst FMS"/>
    <w:basedOn w:val="ZsysbasistabeltekstFMS"/>
    <w:uiPriority w:val="4"/>
    <w:rsid w:val="00312D26"/>
  </w:style>
  <w:style w:type="paragraph" w:customStyle="1" w:styleId="TabelkopjeFMS">
    <w:name w:val="Tabelkopje FMS"/>
    <w:basedOn w:val="ZsysbasistabeltekstFMS"/>
    <w:next w:val="TabeltekstFMS"/>
    <w:uiPriority w:val="4"/>
    <w:rsid w:val="00312D26"/>
  </w:style>
  <w:style w:type="paragraph" w:customStyle="1" w:styleId="DocumentnaamFMS">
    <w:name w:val="Documentnaam FMS"/>
    <w:basedOn w:val="ZsysbasisFMS"/>
    <w:next w:val="BasistekstFMS"/>
    <w:uiPriority w:val="4"/>
    <w:rsid w:val="00B30352"/>
  </w:style>
  <w:style w:type="character" w:customStyle="1" w:styleId="Hashtag1">
    <w:name w:val="Hashtag1"/>
    <w:basedOn w:val="Standaardalinea-lettertype"/>
    <w:uiPriority w:val="98"/>
    <w:semiHidden/>
    <w:unhideWhenUsed/>
    <w:rsid w:val="00C53D42"/>
    <w:rPr>
      <w:color w:val="2B579A"/>
      <w:shd w:val="clear" w:color="auto" w:fill="E1DFDD"/>
    </w:rPr>
  </w:style>
  <w:style w:type="character" w:customStyle="1" w:styleId="Onopgelostemelding1">
    <w:name w:val="Onopgeloste melding1"/>
    <w:basedOn w:val="Standaardalinea-lettertype"/>
    <w:uiPriority w:val="98"/>
    <w:semiHidden/>
    <w:unhideWhenUsed/>
    <w:rsid w:val="00C53D42"/>
    <w:rPr>
      <w:color w:val="605E5C"/>
      <w:shd w:val="clear" w:color="auto" w:fill="E1DFDD"/>
    </w:rPr>
  </w:style>
  <w:style w:type="character" w:customStyle="1" w:styleId="Slimmehyperlink1">
    <w:name w:val="Slimme hyperlink1"/>
    <w:basedOn w:val="Standaardalinea-lettertype"/>
    <w:uiPriority w:val="98"/>
    <w:semiHidden/>
    <w:unhideWhenUsed/>
    <w:rsid w:val="00C53D42"/>
    <w:rPr>
      <w:u w:val="dotted"/>
    </w:rPr>
  </w:style>
  <w:style w:type="character" w:customStyle="1" w:styleId="Vermelding1">
    <w:name w:val="Vermelding1"/>
    <w:basedOn w:val="Standaardalinea-lettertype"/>
    <w:uiPriority w:val="98"/>
    <w:semiHidden/>
    <w:unhideWhenUsed/>
    <w:rsid w:val="00C53D42"/>
    <w:rPr>
      <w:color w:val="2B579A"/>
      <w:shd w:val="clear" w:color="auto" w:fill="E1DFDD"/>
    </w:rPr>
  </w:style>
  <w:style w:type="character" w:customStyle="1" w:styleId="Kop1Char">
    <w:name w:val="Kop 1 Char"/>
    <w:aliases w:val="Kop 1 FMS Char"/>
    <w:basedOn w:val="Standaardalinea-lettertype"/>
    <w:link w:val="Kop1"/>
    <w:uiPriority w:val="9"/>
    <w:rsid w:val="00376F0C"/>
    <w:rPr>
      <w:rFonts w:ascii="Calibri" w:hAnsi="Calibri" w:cs="Maiandra GD"/>
      <w:b/>
      <w:bCs/>
      <w:color w:val="000000" w:themeColor="text1"/>
      <w:sz w:val="32"/>
      <w:szCs w:val="32"/>
    </w:rPr>
  </w:style>
  <w:style w:type="paragraph" w:customStyle="1" w:styleId="Default">
    <w:name w:val="Default"/>
    <w:rsid w:val="00A7208E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e">
    <w:name w:val="Revision"/>
    <w:hidden/>
    <w:uiPriority w:val="99"/>
    <w:semiHidden/>
    <w:rsid w:val="00A059F9"/>
    <w:pPr>
      <w:spacing w:line="240" w:lineRule="auto"/>
    </w:pPr>
    <w:rPr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8"/>
    <w:semiHidden/>
    <w:rsid w:val="00947F0E"/>
    <w:rPr>
      <w:rFonts w:ascii="Calibri" w:hAnsi="Calibri" w:cs="Maiandra GD"/>
      <w:color w:val="000000" w:themeColor="text1"/>
      <w:sz w:val="22"/>
      <w:szCs w:val="18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114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JoulesUnlimited\WorkgroupTemplates\Documentsjabloon%20Federatie%20Medisch%20Specialisten.dotx" TargetMode="External"/></Relationships>
</file>

<file path=word/theme/theme1.xml><?xml version="1.0" encoding="utf-8"?>
<a:theme xmlns:a="http://schemas.openxmlformats.org/drawingml/2006/main" name="Office-thema">
  <a:themeElements>
    <a:clrScheme name="Kleuren FMS">
      <a:dk1>
        <a:sysClr val="windowText" lastClr="000000"/>
      </a:dk1>
      <a:lt1>
        <a:sysClr val="window" lastClr="FFFFFF"/>
      </a:lt1>
      <a:dk2>
        <a:srgbClr val="000000"/>
      </a:dk2>
      <a:lt2>
        <a:srgbClr val="DADFE3"/>
      </a:lt2>
      <a:accent1>
        <a:srgbClr val="00273C"/>
      </a:accent1>
      <a:accent2>
        <a:srgbClr val="00AECB"/>
      </a:accent2>
      <a:accent3>
        <a:srgbClr val="554774"/>
      </a:accent3>
      <a:accent4>
        <a:srgbClr val="EA5184"/>
      </a:accent4>
      <a:accent5>
        <a:srgbClr val="0070B2"/>
      </a:accent5>
      <a:accent6>
        <a:srgbClr val="DADFE3"/>
      </a:accent6>
      <a:hlink>
        <a:srgbClr val="000000"/>
      </a:hlink>
      <a:folHlink>
        <a:srgbClr val="000000"/>
      </a:folHlink>
    </a:clrScheme>
    <a:fontScheme name="Lettertypen FM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90A17-C094-4747-A4FC-D5EFFB54B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C:\ProgramData\JoulesUnlimited\WorkgroupTemplates\Documentsjabloon Federatie Medisch Specialisten.dotx</Template>
  <TotalTime>1</TotalTime>
  <Pages>2</Pages>
  <Words>242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Federatie Medisch Specialisten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Evelien  Belfroid</dc:creator>
  <cp:keywords/>
  <dc:description>sjabloonversie 1.3 - 26 maart 2019_x000d_
sjablonen: www.JoulesUnlimited.com</dc:description>
  <cp:lastModifiedBy>Andrea Eikelenboom</cp:lastModifiedBy>
  <cp:revision>3</cp:revision>
  <cp:lastPrinted>2019-03-26T13:15:00Z</cp:lastPrinted>
  <dcterms:created xsi:type="dcterms:W3CDTF">2022-06-07T06:58:00Z</dcterms:created>
  <dcterms:modified xsi:type="dcterms:W3CDTF">2022-06-07T06:59:00Z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BasedOn">
    <vt:lpwstr>Documentsjabloon Federatie Medisch Specialisten.dotx</vt:lpwstr>
  </property>
</Properties>
</file>