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DBA81" w14:textId="2D0160A8" w:rsidR="00D50C3A" w:rsidRPr="00890DC9" w:rsidRDefault="00453A8E" w:rsidP="00F975A0">
      <w:pPr>
        <w:pStyle w:val="BasistekstFMS"/>
        <w:rPr>
          <w:b/>
          <w:bCs/>
          <w:sz w:val="32"/>
          <w:szCs w:val="24"/>
        </w:rPr>
      </w:pPr>
      <w:r w:rsidRPr="00890DC9">
        <w:rPr>
          <w:b/>
          <w:bCs/>
          <w:sz w:val="32"/>
          <w:szCs w:val="24"/>
        </w:rPr>
        <w:t>AI</w:t>
      </w:r>
      <w:r w:rsidR="00A05471">
        <w:rPr>
          <w:b/>
          <w:bCs/>
          <w:sz w:val="32"/>
          <w:szCs w:val="24"/>
        </w:rPr>
        <w:t>-drieluik</w:t>
      </w:r>
      <w:r w:rsidRPr="00890DC9">
        <w:rPr>
          <w:b/>
          <w:bCs/>
          <w:sz w:val="32"/>
          <w:szCs w:val="24"/>
        </w:rPr>
        <w:t>: Dokteren in de digitale wereld</w:t>
      </w:r>
    </w:p>
    <w:p w14:paraId="24E53738" w14:textId="77777777" w:rsidR="00A05471" w:rsidRDefault="00A05471" w:rsidP="00F975A0">
      <w:pPr>
        <w:pStyle w:val="BasistekstFMS"/>
        <w:rPr>
          <w:b/>
          <w:bCs/>
        </w:rPr>
      </w:pPr>
    </w:p>
    <w:p w14:paraId="2508267F" w14:textId="31981F48" w:rsidR="00380EFD" w:rsidRDefault="00222651" w:rsidP="00F975A0">
      <w:pPr>
        <w:pStyle w:val="BasistekstFMS"/>
        <w:rPr>
          <w:b/>
          <w:bCs/>
        </w:rPr>
      </w:pPr>
      <w:r w:rsidRPr="00CB7D7E">
        <w:rPr>
          <w:b/>
          <w:bCs/>
        </w:rPr>
        <w:t>Artificial Intelligence (AI)</w:t>
      </w:r>
      <w:r w:rsidR="009B43E2">
        <w:rPr>
          <w:b/>
          <w:bCs/>
        </w:rPr>
        <w:t xml:space="preserve"> </w:t>
      </w:r>
      <w:r w:rsidR="00BA1594">
        <w:rPr>
          <w:b/>
          <w:bCs/>
        </w:rPr>
        <w:t xml:space="preserve">is een veelbelovende technologie die </w:t>
      </w:r>
      <w:r w:rsidR="00C05479">
        <w:rPr>
          <w:b/>
          <w:bCs/>
        </w:rPr>
        <w:t xml:space="preserve">steeds </w:t>
      </w:r>
      <w:r w:rsidR="00DA4F62">
        <w:rPr>
          <w:b/>
          <w:bCs/>
        </w:rPr>
        <w:t>verder door</w:t>
      </w:r>
      <w:r w:rsidR="00BA1594">
        <w:rPr>
          <w:b/>
          <w:bCs/>
        </w:rPr>
        <w:t>dringt</w:t>
      </w:r>
      <w:r w:rsidR="00DA4F62">
        <w:rPr>
          <w:b/>
          <w:bCs/>
        </w:rPr>
        <w:t xml:space="preserve"> in de gezondheidzorg. </w:t>
      </w:r>
      <w:r w:rsidR="00A85286" w:rsidRPr="001E20E8">
        <w:rPr>
          <w:b/>
          <w:bCs/>
        </w:rPr>
        <w:t>Welke randvoorwaarden zijn nodig om verantwoord gebruik van AI in het ziekenhuis te borgen? Hoe beïnvloedt deze techniek het vak van de medisch specialist?</w:t>
      </w:r>
      <w:r w:rsidR="004F25DA">
        <w:t xml:space="preserve"> </w:t>
      </w:r>
      <w:r w:rsidR="00F4313E">
        <w:rPr>
          <w:b/>
          <w:bCs/>
        </w:rPr>
        <w:t>Deze en andere vragen komen op dinsdag 8, 15 en 22 september in de speciale webinar drieluik aan bod</w:t>
      </w:r>
      <w:r w:rsidR="007A304E">
        <w:rPr>
          <w:b/>
          <w:bCs/>
        </w:rPr>
        <w:t xml:space="preserve">. </w:t>
      </w:r>
    </w:p>
    <w:p w14:paraId="2224CA31" w14:textId="50E84F7F" w:rsidR="00CD6A38" w:rsidRDefault="00C37AF4" w:rsidP="00A05471">
      <w:pPr>
        <w:pStyle w:val="BasistekstFMS"/>
        <w:rPr>
          <w:b/>
          <w:bCs/>
        </w:rPr>
      </w:pPr>
      <w:r>
        <w:rPr>
          <w:b/>
          <w:bCs/>
        </w:rPr>
        <w:t>Deelname voor deze webinars is gratis.</w:t>
      </w:r>
    </w:p>
    <w:p w14:paraId="1B5ED370" w14:textId="77777777" w:rsidR="00CD6A38" w:rsidRDefault="00CD6A38" w:rsidP="00A05471">
      <w:pPr>
        <w:pStyle w:val="BasistekstFMS"/>
        <w:rPr>
          <w:b/>
          <w:bCs/>
        </w:rPr>
      </w:pPr>
    </w:p>
    <w:p w14:paraId="5316F74E" w14:textId="1BB843A7" w:rsidR="00A05471" w:rsidRPr="009457A3" w:rsidRDefault="000615F6" w:rsidP="00F975A0">
      <w:pPr>
        <w:pStyle w:val="BasistekstFMS"/>
        <w:rPr>
          <w:b/>
        </w:rPr>
      </w:pPr>
      <w:r w:rsidRPr="001E20E8">
        <w:t>Tijdens de webinars krijgt u als medisch specialist de handvatten om verantwoord te dokteren in de digitale wereld</w:t>
      </w:r>
      <w:r w:rsidR="00A76E3D">
        <w:t xml:space="preserve"> en </w:t>
      </w:r>
      <w:r w:rsidR="00916B6A">
        <w:t>worden ervaringen van medisch specialisten gedeeld bij het initiëren en implementeren van AI-toepassingen in het ziekenhuis</w:t>
      </w:r>
    </w:p>
    <w:p w14:paraId="155A98CD" w14:textId="77777777" w:rsidR="00A05471" w:rsidRDefault="00A05471" w:rsidP="00F975A0">
      <w:pPr>
        <w:pStyle w:val="BasistekstFMS"/>
        <w:rPr>
          <w:b/>
          <w:bCs/>
        </w:rPr>
      </w:pPr>
    </w:p>
    <w:p w14:paraId="10A52786" w14:textId="2C363898" w:rsidR="008E783D" w:rsidRDefault="00E14A63" w:rsidP="00F975A0">
      <w:pPr>
        <w:pStyle w:val="BasistekstFMS"/>
      </w:pPr>
      <w:r>
        <w:t xml:space="preserve">De </w:t>
      </w:r>
      <w:r w:rsidRPr="00A408BD">
        <w:rPr>
          <w:i/>
          <w:iCs/>
        </w:rPr>
        <w:t>webinars</w:t>
      </w:r>
      <w:r>
        <w:t xml:space="preserve"> zijn toegankelijk voor alle medisch specialisten. </w:t>
      </w:r>
      <w:r w:rsidR="009457A3">
        <w:t>Het drieluik behandel</w:t>
      </w:r>
      <w:r w:rsidR="001E20E8">
        <w:t>t</w:t>
      </w:r>
      <w:r w:rsidR="009457A3">
        <w:t xml:space="preserve"> in webinar 1</w:t>
      </w:r>
      <w:r w:rsidR="004840A8">
        <w:t xml:space="preserve"> de basisprincipes van AI en algoritme</w:t>
      </w:r>
      <w:r w:rsidR="009457A3">
        <w:t>,</w:t>
      </w:r>
      <w:r w:rsidR="001E20E8">
        <w:t xml:space="preserve"> in</w:t>
      </w:r>
      <w:r w:rsidR="009457A3">
        <w:t xml:space="preserve"> webinar 2</w:t>
      </w:r>
      <w:r w:rsidR="00FD0261">
        <w:t xml:space="preserve"> het huidig en toekomstig </w:t>
      </w:r>
      <w:r w:rsidR="00FC5F18">
        <w:t xml:space="preserve">gebruik van AI </w:t>
      </w:r>
      <w:r w:rsidR="003954F2">
        <w:t>en</w:t>
      </w:r>
      <w:r w:rsidR="001E20E8">
        <w:t xml:space="preserve"> </w:t>
      </w:r>
      <w:r w:rsidR="00D211A8">
        <w:t>in</w:t>
      </w:r>
      <w:r w:rsidR="009457A3">
        <w:t xml:space="preserve"> webinar 3</w:t>
      </w:r>
      <w:r w:rsidR="006D505B">
        <w:t xml:space="preserve"> </w:t>
      </w:r>
      <w:r w:rsidR="001E20E8">
        <w:t>de implementatie van AI in de ziekenhuizen</w:t>
      </w:r>
      <w:r w:rsidR="009457A3">
        <w:t>.</w:t>
      </w:r>
      <w:r w:rsidR="00D211A8">
        <w:t xml:space="preserve"> </w:t>
      </w:r>
      <w:r w:rsidR="00447EFF">
        <w:t>Tijdens</w:t>
      </w:r>
      <w:r w:rsidR="00876843" w:rsidRPr="00876843">
        <w:t xml:space="preserve"> </w:t>
      </w:r>
      <w:r w:rsidR="00876843">
        <w:t xml:space="preserve">iedere </w:t>
      </w:r>
      <w:r w:rsidR="00876843" w:rsidRPr="00D211A8">
        <w:t>webinar</w:t>
      </w:r>
      <w:r w:rsidR="00876843">
        <w:t xml:space="preserve"> is er </w:t>
      </w:r>
      <w:r w:rsidR="00876843" w:rsidRPr="00876843">
        <w:t xml:space="preserve">ruimte </w:t>
      </w:r>
      <w:r w:rsidR="000615F6">
        <w:t xml:space="preserve">om in gesprek te gaan met de sprekers. </w:t>
      </w:r>
      <w:r w:rsidR="00DF5D0F">
        <w:t xml:space="preserve">Het is mogelijk </w:t>
      </w:r>
      <w:r w:rsidR="001E20E8">
        <w:t xml:space="preserve">zich </w:t>
      </w:r>
      <w:r w:rsidR="00DF5D0F">
        <w:t xml:space="preserve">voor </w:t>
      </w:r>
      <w:r w:rsidR="001E20E8">
        <w:t>het</w:t>
      </w:r>
      <w:r w:rsidR="00DF5D0F">
        <w:t xml:space="preserve"> volledig </w:t>
      </w:r>
      <w:r w:rsidR="001E20E8">
        <w:t>drieluik</w:t>
      </w:r>
      <w:r w:rsidR="00DF5D0F">
        <w:t xml:space="preserve"> aan te melden of voor </w:t>
      </w:r>
      <w:r w:rsidR="001E20E8">
        <w:t>éé</w:t>
      </w:r>
      <w:r w:rsidR="00DF5D0F">
        <w:t>n</w:t>
      </w:r>
      <w:r w:rsidR="001E20E8">
        <w:t xml:space="preserve"> of twee</w:t>
      </w:r>
      <w:r w:rsidR="00E112F7">
        <w:t xml:space="preserve"> </w:t>
      </w:r>
      <w:r w:rsidR="00A9404F">
        <w:t>van de afzonderlijke webinars</w:t>
      </w:r>
      <w:r w:rsidR="00AA2135">
        <w:t>.</w:t>
      </w:r>
    </w:p>
    <w:p w14:paraId="6BC0729A" w14:textId="1926A0FE" w:rsidR="008E783D" w:rsidRDefault="008E783D" w:rsidP="00F975A0">
      <w:pPr>
        <w:pStyle w:val="BasistekstFMS"/>
      </w:pPr>
    </w:p>
    <w:p w14:paraId="354BDBD7" w14:textId="17D4DF98" w:rsidR="009457A3" w:rsidRPr="00501C3B" w:rsidRDefault="009457A3" w:rsidP="009457A3">
      <w:pPr>
        <w:pStyle w:val="BasistekstFMS"/>
      </w:pPr>
      <w:r w:rsidRPr="00501C3B">
        <w:t>Het drieluik</w:t>
      </w:r>
      <w:r>
        <w:t xml:space="preserve"> wordt georganiseerd in het kader van het </w:t>
      </w:r>
      <w:r w:rsidRPr="00501C3B">
        <w:t>SKMS-project Kunstmatige Intelligentie</w:t>
      </w:r>
      <w:r>
        <w:t xml:space="preserve">. Hierin participeren </w:t>
      </w:r>
      <w:r w:rsidRPr="00501C3B">
        <w:t>onder voorzitterschap van de Nederlandse Vereniging voor Klinische Fysica (NVKF)</w:t>
      </w:r>
      <w:r>
        <w:t xml:space="preserve"> de wetenschappelijke verenigingen van</w:t>
      </w:r>
      <w:r w:rsidR="00C034C9">
        <w:t xml:space="preserve"> de</w:t>
      </w:r>
      <w:r>
        <w:t xml:space="preserve"> </w:t>
      </w:r>
      <w:r w:rsidRPr="00CE5EE8">
        <w:t>NVRO, NVNG, NVvR, NVVC</w:t>
      </w:r>
      <w:r w:rsidR="006513DA">
        <w:t>, NIV</w:t>
      </w:r>
      <w:r w:rsidRPr="00CE5EE8">
        <w:t xml:space="preserve"> </w:t>
      </w:r>
      <w:r>
        <w:t xml:space="preserve">en NVvH. </w:t>
      </w:r>
    </w:p>
    <w:p w14:paraId="7E7938FF" w14:textId="77777777" w:rsidR="009457A3" w:rsidRDefault="009457A3" w:rsidP="00F975A0">
      <w:pPr>
        <w:pStyle w:val="BasistekstFMS"/>
      </w:pPr>
    </w:p>
    <w:p w14:paraId="68BA1ACF" w14:textId="77777777" w:rsidR="00866E91" w:rsidRDefault="009457A3" w:rsidP="00F975A0">
      <w:pPr>
        <w:pStyle w:val="BasistekstFMS"/>
      </w:pPr>
      <w:r>
        <w:t>Direct aanmelden</w:t>
      </w:r>
      <w:r w:rsidR="00866E91">
        <w:t>:</w:t>
      </w:r>
    </w:p>
    <w:p w14:paraId="6D794E86" w14:textId="2B336671" w:rsidR="009457A3" w:rsidRDefault="00866E91" w:rsidP="00F975A0">
      <w:pPr>
        <w:pStyle w:val="BasistekstFMS"/>
        <w:rPr>
          <w:rFonts w:cs="Calibri"/>
          <w:sz w:val="23"/>
          <w:szCs w:val="23"/>
          <w:shd w:val="clear" w:color="auto" w:fill="FFFFFF"/>
        </w:rPr>
      </w:pPr>
      <w:hyperlink r:id="rId11" w:history="1">
        <w:r w:rsidRPr="00B61999">
          <w:rPr>
            <w:rStyle w:val="Hyperlink"/>
            <w:rFonts w:cs="Calibri"/>
            <w:sz w:val="23"/>
            <w:szCs w:val="23"/>
            <w:shd w:val="clear" w:color="auto" w:fill="FFFFFF"/>
          </w:rPr>
          <w:t>https://www.formdesk.com/federatiemedischspecialisten/AI_dokteren_in_de_digitale_wereld</w:t>
        </w:r>
      </w:hyperlink>
    </w:p>
    <w:p w14:paraId="6DEDB937" w14:textId="1894C2D7" w:rsidR="00866E91" w:rsidRDefault="00866E91" w:rsidP="00F975A0">
      <w:pPr>
        <w:pStyle w:val="BasistekstFMS"/>
      </w:pPr>
    </w:p>
    <w:p w14:paraId="025462B4" w14:textId="77777777" w:rsidR="00880C97" w:rsidRPr="00890DC9" w:rsidRDefault="00880C97" w:rsidP="00880C97">
      <w:pPr>
        <w:pStyle w:val="BasistekstvetFMS"/>
        <w:rPr>
          <w:sz w:val="24"/>
          <w:szCs w:val="20"/>
        </w:rPr>
      </w:pPr>
      <w:r w:rsidRPr="00890DC9">
        <w:rPr>
          <w:sz w:val="24"/>
          <w:szCs w:val="20"/>
        </w:rPr>
        <w:t>Accreditatie en aanmelden</w:t>
      </w:r>
    </w:p>
    <w:p w14:paraId="7A5B41EB" w14:textId="77777777" w:rsidR="00880C97" w:rsidRDefault="00880C97" w:rsidP="00880C97">
      <w:pPr>
        <w:pStyle w:val="BasistekstFMS"/>
      </w:pPr>
      <w:r>
        <w:t xml:space="preserve">Voor deze webinars is accreditatie aangevraagd bij ABAN, NVZA, NVKC en NVKF. </w:t>
      </w:r>
    </w:p>
    <w:p w14:paraId="19FCCCDC" w14:textId="77777777" w:rsidR="00880C97" w:rsidRPr="00D50C3A" w:rsidRDefault="00880C97" w:rsidP="00880C97">
      <w:pPr>
        <w:pStyle w:val="BasistekstFMS"/>
      </w:pPr>
      <w:r>
        <w:t xml:space="preserve">Aanmelden voor deze webinars kan tot 31 augustus.   </w:t>
      </w:r>
    </w:p>
    <w:p w14:paraId="28BB522A" w14:textId="35F7891B" w:rsidR="009457A3" w:rsidRDefault="009457A3" w:rsidP="00F975A0">
      <w:pPr>
        <w:pStyle w:val="BasistekstFMS"/>
      </w:pPr>
    </w:p>
    <w:p w14:paraId="79FB017E" w14:textId="75054F15" w:rsidR="00252AA1" w:rsidRPr="00890DC9" w:rsidRDefault="00252AA1" w:rsidP="00F975A0">
      <w:pPr>
        <w:pStyle w:val="BasistekstFMS"/>
        <w:rPr>
          <w:b/>
          <w:bCs/>
          <w:sz w:val="24"/>
          <w:szCs w:val="20"/>
        </w:rPr>
      </w:pPr>
      <w:r w:rsidRPr="00890DC9">
        <w:rPr>
          <w:b/>
          <w:bCs/>
          <w:sz w:val="24"/>
          <w:szCs w:val="20"/>
        </w:rPr>
        <w:t>Programma</w:t>
      </w:r>
    </w:p>
    <w:p w14:paraId="54C802B0" w14:textId="386A4E95" w:rsidR="008E783D" w:rsidRPr="00D01A30" w:rsidRDefault="008E783D" w:rsidP="008E783D">
      <w:pPr>
        <w:pStyle w:val="BasistekstFMS"/>
        <w:rPr>
          <w:i/>
          <w:iCs/>
          <w:u w:val="single"/>
        </w:rPr>
      </w:pPr>
      <w:r w:rsidRPr="00D01A30">
        <w:rPr>
          <w:i/>
          <w:iCs/>
          <w:u w:val="single"/>
        </w:rPr>
        <w:t xml:space="preserve">Dinsdag 8 september </w:t>
      </w:r>
      <w:r w:rsidR="00866E91">
        <w:rPr>
          <w:i/>
          <w:iCs/>
          <w:u w:val="single"/>
        </w:rPr>
        <w:t>19:30-21:00 uur</w:t>
      </w:r>
      <w:r w:rsidRPr="00D01A30">
        <w:rPr>
          <w:i/>
          <w:iCs/>
          <w:u w:val="single"/>
        </w:rPr>
        <w:t>- ALGORITMES ONTMASKERD</w:t>
      </w:r>
    </w:p>
    <w:p w14:paraId="31536875" w14:textId="5524371D" w:rsidR="00D01A30" w:rsidRPr="00876843" w:rsidRDefault="00B569B4" w:rsidP="00D01A30">
      <w:pPr>
        <w:pStyle w:val="BasistekstFMS"/>
      </w:pPr>
      <w:r>
        <w:t xml:space="preserve">Het drieluik start met een </w:t>
      </w:r>
      <w:r w:rsidRPr="00B569B4">
        <w:t>introductie</w:t>
      </w:r>
      <w:r w:rsidR="001976C1">
        <w:t xml:space="preserve"> van AI en algoritmes. </w:t>
      </w:r>
      <w:r w:rsidR="008121D6" w:rsidRPr="00263CDC">
        <w:rPr>
          <w:b/>
          <w:bCs/>
        </w:rPr>
        <w:t>Bart ter Haar Romeny</w:t>
      </w:r>
      <w:r w:rsidR="008121D6">
        <w:t xml:space="preserve">, </w:t>
      </w:r>
      <w:r w:rsidR="008121D6" w:rsidRPr="00890DC9">
        <w:rPr>
          <w:i/>
          <w:iCs/>
        </w:rPr>
        <w:t>emeritus professor Biomedical Image Analysis aan de TU</w:t>
      </w:r>
      <w:r w:rsidR="00E02B12">
        <w:t>, zal op een</w:t>
      </w:r>
      <w:r w:rsidR="008121D6" w:rsidRPr="008121D6">
        <w:t xml:space="preserve"> toegankelijke manier de techniek achter AI inzichtelijk </w:t>
      </w:r>
      <w:r w:rsidR="00E02B12">
        <w:t xml:space="preserve">maken. </w:t>
      </w:r>
      <w:r w:rsidR="005B2FEA">
        <w:t xml:space="preserve">Tevens zal hij enkele voorbeelden toelichten van AI-toepassingen uit de gezondheidszorg. Voorts </w:t>
      </w:r>
      <w:r w:rsidR="00F574E5">
        <w:t xml:space="preserve">gaan </w:t>
      </w:r>
      <w:r w:rsidR="00F574E5" w:rsidRPr="00263CDC">
        <w:rPr>
          <w:b/>
          <w:bCs/>
        </w:rPr>
        <w:t>Cathelijne Muller</w:t>
      </w:r>
      <w:r w:rsidR="00F574E5">
        <w:t xml:space="preserve">, </w:t>
      </w:r>
      <w:r w:rsidR="00FB31F2" w:rsidRPr="00890DC9">
        <w:rPr>
          <w:i/>
          <w:iCs/>
        </w:rPr>
        <w:t>voorzitter en mede-oprichter van ALLAI en lid van de High Level Expert Group on AI van de Europese Commissie</w:t>
      </w:r>
      <w:r w:rsidR="00FB31F2">
        <w:t xml:space="preserve"> en </w:t>
      </w:r>
      <w:r w:rsidR="00FB31F2" w:rsidRPr="00263CDC">
        <w:rPr>
          <w:b/>
          <w:bCs/>
        </w:rPr>
        <w:t>Gabrielle Speijer</w:t>
      </w:r>
      <w:r w:rsidR="00E85458">
        <w:t>,</w:t>
      </w:r>
      <w:r w:rsidR="00FB31F2">
        <w:t xml:space="preserve"> </w:t>
      </w:r>
      <w:r w:rsidR="00E85458" w:rsidRPr="00890DC9">
        <w:rPr>
          <w:i/>
          <w:iCs/>
        </w:rPr>
        <w:t>radiotherapeut-oncoloog in het Hagaziekenhuis</w:t>
      </w:r>
      <w:r w:rsidR="00890DC9">
        <w:rPr>
          <w:i/>
          <w:iCs/>
        </w:rPr>
        <w:t>,</w:t>
      </w:r>
      <w:r w:rsidR="00E85458" w:rsidRPr="00E85458">
        <w:t xml:space="preserve"> </w:t>
      </w:r>
      <w:r w:rsidR="004D0815">
        <w:t xml:space="preserve">in gesprek over </w:t>
      </w:r>
      <w:r w:rsidR="00E2731A">
        <w:t xml:space="preserve">het verantwoord gebruik van </w:t>
      </w:r>
      <w:r w:rsidR="004D0815" w:rsidRPr="004D0815">
        <w:t xml:space="preserve">AI </w:t>
      </w:r>
      <w:r w:rsidR="00E2731A">
        <w:t>in de zorg.</w:t>
      </w:r>
      <w:r w:rsidR="00097421">
        <w:t xml:space="preserve"> Hierin geven zij antwoord op de vraag w</w:t>
      </w:r>
      <w:r w:rsidR="00E2731A">
        <w:t xml:space="preserve">aarom dokters zich bezig </w:t>
      </w:r>
      <w:r w:rsidR="00097421">
        <w:t>dienen te houden met AI</w:t>
      </w:r>
      <w:r w:rsidR="00D01A30">
        <w:t xml:space="preserve"> en wat dit betekent in de praktijk. </w:t>
      </w:r>
    </w:p>
    <w:p w14:paraId="3C1E3747" w14:textId="11D91C9C" w:rsidR="00E14A63" w:rsidRDefault="00E14A63" w:rsidP="008E783D">
      <w:pPr>
        <w:pStyle w:val="BasistekstFMS"/>
      </w:pPr>
    </w:p>
    <w:p w14:paraId="512B5A86" w14:textId="1EEDE587" w:rsidR="00D01A30" w:rsidRPr="00355AC0" w:rsidRDefault="00355AC0" w:rsidP="008E783D">
      <w:pPr>
        <w:pStyle w:val="BasistekstFMS"/>
        <w:rPr>
          <w:i/>
          <w:iCs/>
          <w:u w:val="single"/>
        </w:rPr>
      </w:pPr>
      <w:r w:rsidRPr="00355AC0">
        <w:rPr>
          <w:i/>
          <w:iCs/>
          <w:u w:val="single"/>
        </w:rPr>
        <w:t>Dinsdag 15 september</w:t>
      </w:r>
      <w:r w:rsidR="00866E91">
        <w:rPr>
          <w:i/>
          <w:iCs/>
          <w:u w:val="single"/>
        </w:rPr>
        <w:t xml:space="preserve"> </w:t>
      </w:r>
      <w:r w:rsidR="00866E91">
        <w:rPr>
          <w:i/>
          <w:iCs/>
          <w:u w:val="single"/>
        </w:rPr>
        <w:t>19:30-21:00 uur</w:t>
      </w:r>
      <w:r w:rsidRPr="00355AC0">
        <w:rPr>
          <w:i/>
          <w:iCs/>
          <w:u w:val="single"/>
        </w:rPr>
        <w:t xml:space="preserve"> - HUIDIG EN TOEKOMSTIG GEBRUIK VAN AI</w:t>
      </w:r>
    </w:p>
    <w:p w14:paraId="35401257" w14:textId="53E76DB6" w:rsidR="00124E5C" w:rsidRDefault="009C291B" w:rsidP="00F975A0">
      <w:pPr>
        <w:pStyle w:val="BasistekstFMS"/>
      </w:pPr>
      <w:r>
        <w:t xml:space="preserve">Tijdens de tweede webinar </w:t>
      </w:r>
      <w:r w:rsidR="004C24D3">
        <w:t>wordt er ingegaan op de impact van AI</w:t>
      </w:r>
      <w:r w:rsidR="008B0F32">
        <w:t xml:space="preserve"> </w:t>
      </w:r>
      <w:r w:rsidR="00855225">
        <w:t xml:space="preserve">op professionals </w:t>
      </w:r>
      <w:r w:rsidR="004C24D3">
        <w:t>binnen en buiten de zorg</w:t>
      </w:r>
      <w:r w:rsidR="00855225">
        <w:t>.</w:t>
      </w:r>
      <w:r w:rsidR="004C24D3">
        <w:t xml:space="preserve"> </w:t>
      </w:r>
      <w:r w:rsidR="00962CC8" w:rsidRPr="00263CDC">
        <w:rPr>
          <w:b/>
          <w:bCs/>
        </w:rPr>
        <w:t>Marleen Stikker</w:t>
      </w:r>
      <w:r w:rsidR="00962CC8">
        <w:t xml:space="preserve">, </w:t>
      </w:r>
      <w:r w:rsidR="00912081" w:rsidRPr="00912081">
        <w:rPr>
          <w:i/>
          <w:iCs/>
        </w:rPr>
        <w:t>directeur en</w:t>
      </w:r>
      <w:r w:rsidR="00912081">
        <w:t xml:space="preserve"> </w:t>
      </w:r>
      <w:r w:rsidR="00962CC8" w:rsidRPr="00890DC9">
        <w:rPr>
          <w:i/>
          <w:iCs/>
        </w:rPr>
        <w:t>oprichter van Waag</w:t>
      </w:r>
      <w:r w:rsidR="00962CC8">
        <w:t xml:space="preserve">, </w:t>
      </w:r>
      <w:r w:rsidR="00F55BA9">
        <w:t xml:space="preserve">schetst de risico’s van het gebruik van AI en </w:t>
      </w:r>
      <w:r w:rsidR="00C85626">
        <w:t>de</w:t>
      </w:r>
      <w:r w:rsidR="00962CC8" w:rsidRPr="00962CC8">
        <w:t xml:space="preserve"> </w:t>
      </w:r>
      <w:r w:rsidR="00494A44">
        <w:t xml:space="preserve">potentiële </w:t>
      </w:r>
      <w:r w:rsidR="00962CC8" w:rsidRPr="00962CC8">
        <w:t>gevaren van</w:t>
      </w:r>
      <w:r w:rsidR="00F55BA9">
        <w:t xml:space="preserve"> het delen van</w:t>
      </w:r>
      <w:r w:rsidR="00962CC8" w:rsidRPr="00962CC8">
        <w:t xml:space="preserve"> informatie in de publieke ruimte en in de zorg. </w:t>
      </w:r>
      <w:r w:rsidR="00C85626">
        <w:t xml:space="preserve">Tijdens de webinar </w:t>
      </w:r>
      <w:r w:rsidR="00494A44">
        <w:t>worden handvatten aangereikt om te zorgen dat</w:t>
      </w:r>
      <w:r w:rsidR="00C85626" w:rsidRPr="00C85626">
        <w:t xml:space="preserve"> AI op de juiste manier </w:t>
      </w:r>
      <w:r w:rsidR="00494A44">
        <w:t>wordt ingezet in de zorg</w:t>
      </w:r>
      <w:r w:rsidR="00C85626" w:rsidRPr="00C85626">
        <w:t xml:space="preserve">. </w:t>
      </w:r>
      <w:r w:rsidR="00263CDC">
        <w:t xml:space="preserve"> </w:t>
      </w:r>
      <w:r w:rsidR="00FA4101" w:rsidRPr="00263CDC">
        <w:rPr>
          <w:b/>
          <w:bCs/>
        </w:rPr>
        <w:t>Maneesh Juneja</w:t>
      </w:r>
      <w:r w:rsidR="006B13E6">
        <w:t xml:space="preserve">, </w:t>
      </w:r>
      <w:r w:rsidR="006B13E6" w:rsidRPr="00462B75">
        <w:rPr>
          <w:i/>
          <w:iCs/>
        </w:rPr>
        <w:t>digital Health futuroloog</w:t>
      </w:r>
      <w:r w:rsidR="006B13E6">
        <w:t xml:space="preserve">, </w:t>
      </w:r>
      <w:r w:rsidR="00787772">
        <w:t>bereikte</w:t>
      </w:r>
      <w:r w:rsidR="00787772" w:rsidRPr="00787772">
        <w:t xml:space="preserve"> met zijn TEDtalk: “you can’t care for patients you’re not human!” een groot publiek. </w:t>
      </w:r>
      <w:r w:rsidR="00B71326">
        <w:t xml:space="preserve">Maneesh gaat tijdens de webinar in op </w:t>
      </w:r>
      <w:r w:rsidR="00B71326" w:rsidRPr="00B71326">
        <w:t>de interactie tussen mens en computer</w:t>
      </w:r>
      <w:r w:rsidR="00B71326">
        <w:t xml:space="preserve"> en deelt geleerde lessen over </w:t>
      </w:r>
      <w:r w:rsidR="00B71326" w:rsidRPr="00B71326">
        <w:t xml:space="preserve">hoe nieuwe technieken </w:t>
      </w:r>
      <w:r w:rsidR="00B71326">
        <w:t xml:space="preserve">vooral </w:t>
      </w:r>
      <w:r w:rsidR="00B71326" w:rsidRPr="00B71326">
        <w:t>níet moeten</w:t>
      </w:r>
      <w:r w:rsidR="00B71326">
        <w:t xml:space="preserve"> worden</w:t>
      </w:r>
      <w:r w:rsidR="000052F1">
        <w:t xml:space="preserve"> ingezet</w:t>
      </w:r>
      <w:r w:rsidR="00B71326" w:rsidRPr="00B71326">
        <w:t>.</w:t>
      </w:r>
      <w:r w:rsidR="00124E5C">
        <w:t xml:space="preserve"> AI wordt niet ingezet </w:t>
      </w:r>
      <w:r w:rsidR="00B71326" w:rsidRPr="00B71326">
        <w:t xml:space="preserve">als vervanging van </w:t>
      </w:r>
      <w:r w:rsidR="00124E5C">
        <w:t>artsen</w:t>
      </w:r>
      <w:r w:rsidR="00B71326" w:rsidRPr="00B71326">
        <w:t xml:space="preserve">, maar hoe dan wel? </w:t>
      </w:r>
    </w:p>
    <w:p w14:paraId="7068CD56" w14:textId="7F9A3D7F" w:rsidR="00866E91" w:rsidRDefault="00866E91" w:rsidP="00F975A0">
      <w:pPr>
        <w:pStyle w:val="BasistekstFMS"/>
      </w:pPr>
    </w:p>
    <w:p w14:paraId="5FCA6ED4" w14:textId="77777777" w:rsidR="00880C97" w:rsidRDefault="00880C97" w:rsidP="00F975A0">
      <w:pPr>
        <w:pStyle w:val="BasistekstFMS"/>
      </w:pPr>
    </w:p>
    <w:p w14:paraId="68FA287E" w14:textId="0DF3DF4E" w:rsidR="00FA4101" w:rsidRPr="00A3467C" w:rsidRDefault="00A3467C" w:rsidP="00F975A0">
      <w:pPr>
        <w:pStyle w:val="BasistekstFMS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 xml:space="preserve">Dinsdag </w:t>
      </w:r>
      <w:r w:rsidRPr="00A3467C">
        <w:rPr>
          <w:i/>
          <w:iCs/>
          <w:u w:val="single"/>
        </w:rPr>
        <w:t xml:space="preserve">22 september </w:t>
      </w:r>
      <w:r w:rsidR="00866E91">
        <w:rPr>
          <w:i/>
          <w:iCs/>
          <w:u w:val="single"/>
        </w:rPr>
        <w:t>19:30-21:00 uur</w:t>
      </w:r>
      <w:r w:rsidR="00866E91" w:rsidRPr="00A3467C">
        <w:rPr>
          <w:i/>
          <w:iCs/>
          <w:u w:val="single"/>
        </w:rPr>
        <w:t xml:space="preserve"> </w:t>
      </w:r>
      <w:r w:rsidRPr="00A3467C">
        <w:rPr>
          <w:i/>
          <w:iCs/>
          <w:u w:val="single"/>
        </w:rPr>
        <w:t>- INTRODUCEREN VAN AI IN ZIEKENHUIZEN</w:t>
      </w:r>
      <w:r w:rsidR="00B71326" w:rsidRPr="00A3467C">
        <w:rPr>
          <w:i/>
          <w:iCs/>
          <w:u w:val="single"/>
        </w:rPr>
        <w:t xml:space="preserve"> </w:t>
      </w:r>
      <w:r w:rsidR="006B13E6" w:rsidRPr="00A3467C">
        <w:rPr>
          <w:i/>
          <w:iCs/>
          <w:u w:val="single"/>
        </w:rPr>
        <w:t xml:space="preserve"> </w:t>
      </w:r>
    </w:p>
    <w:p w14:paraId="6AB6B951" w14:textId="05ED72CE" w:rsidR="00337482" w:rsidRDefault="0003732E" w:rsidP="0003732E">
      <w:pPr>
        <w:pStyle w:val="BasistekstFMS"/>
      </w:pPr>
      <w:r>
        <w:t xml:space="preserve">Tijdens de laatste webinar van dit drieluik staan de </w:t>
      </w:r>
      <w:r w:rsidRPr="0003732E">
        <w:t>randvoorwaarden voor verantwoord gebruik van</w:t>
      </w:r>
      <w:r>
        <w:t xml:space="preserve"> AI in het ziekenhuis centraal. Hierbij wordt tevens ingegaan op de voor en nadelen van samenwerking met </w:t>
      </w:r>
      <w:r w:rsidR="003A3A7A">
        <w:t xml:space="preserve">commerciële </w:t>
      </w:r>
      <w:r w:rsidR="00CB6A0A">
        <w:t>partijen</w:t>
      </w:r>
      <w:r w:rsidR="001C7E6B">
        <w:t xml:space="preserve">. </w:t>
      </w:r>
      <w:r w:rsidR="001C7E6B" w:rsidRPr="00263CDC">
        <w:rPr>
          <w:b/>
          <w:bCs/>
        </w:rPr>
        <w:t>Cathelijne Muller</w:t>
      </w:r>
      <w:r w:rsidR="001C7E6B">
        <w:t xml:space="preserve"> gaat in op de </w:t>
      </w:r>
      <w:r w:rsidR="00A01968">
        <w:t>ethische kaders</w:t>
      </w:r>
      <w:r w:rsidR="001C7E6B">
        <w:t xml:space="preserve"> en</w:t>
      </w:r>
      <w:r w:rsidR="00A01968">
        <w:t xml:space="preserve"> de </w:t>
      </w:r>
      <w:r w:rsidR="001C7E6B">
        <w:t xml:space="preserve">wetgeving rond AI. </w:t>
      </w:r>
      <w:r w:rsidR="00A01968">
        <w:t>Muller licht toe welke</w:t>
      </w:r>
      <w:r w:rsidR="009B2F93">
        <w:t xml:space="preserve"> ruimte de </w:t>
      </w:r>
      <w:r w:rsidR="009B2F93" w:rsidRPr="009B2F93">
        <w:t>Algemene verordening gegevensbescherming</w:t>
      </w:r>
      <w:r w:rsidR="009B2F93">
        <w:t xml:space="preserve"> (AVG) biedt en </w:t>
      </w:r>
      <w:r w:rsidR="00263CDC">
        <w:t xml:space="preserve">gaat in op het concept </w:t>
      </w:r>
      <w:r w:rsidR="00263CDC">
        <w:rPr>
          <w:i/>
          <w:iCs/>
        </w:rPr>
        <w:t>privacy by design</w:t>
      </w:r>
      <w:r w:rsidR="00263CDC">
        <w:t xml:space="preserve">. </w:t>
      </w:r>
      <w:r w:rsidR="00263CDC" w:rsidRPr="00252AA1">
        <w:rPr>
          <w:b/>
          <w:bCs/>
        </w:rPr>
        <w:t>Joris Wakkie</w:t>
      </w:r>
      <w:r w:rsidR="00263CDC">
        <w:t xml:space="preserve">, </w:t>
      </w:r>
      <w:r w:rsidR="008D0B9A" w:rsidRPr="008D0B9A">
        <w:t>Chief Medical Officer bij Aidence</w:t>
      </w:r>
      <w:r w:rsidR="008D0B9A">
        <w:t xml:space="preserve">, </w:t>
      </w:r>
      <w:r w:rsidR="00D6308C" w:rsidRPr="00252AA1">
        <w:rPr>
          <w:b/>
          <w:bCs/>
        </w:rPr>
        <w:t>Ayoub Charehbili</w:t>
      </w:r>
      <w:r w:rsidR="00D6308C">
        <w:t xml:space="preserve">, </w:t>
      </w:r>
      <w:r w:rsidR="00D6308C" w:rsidRPr="00D6308C">
        <w:t>AIOS radiologie in</w:t>
      </w:r>
      <w:r w:rsidR="00D6308C">
        <w:t xml:space="preserve"> het</w:t>
      </w:r>
      <w:r w:rsidR="00D6308C" w:rsidRPr="00D6308C">
        <w:t xml:space="preserve"> Maasstad Ziekenhuis </w:t>
      </w:r>
      <w:r w:rsidR="00D6308C">
        <w:t xml:space="preserve">en </w:t>
      </w:r>
      <w:r w:rsidR="00D6308C" w:rsidRPr="00252AA1">
        <w:rPr>
          <w:b/>
          <w:bCs/>
        </w:rPr>
        <w:t>Bart-Jan Verhoeff</w:t>
      </w:r>
      <w:r w:rsidR="00B2160B">
        <w:t xml:space="preserve">, </w:t>
      </w:r>
      <w:r w:rsidR="00B2160B" w:rsidRPr="00B2160B">
        <w:t>internist-nefroloog en CMIO in</w:t>
      </w:r>
      <w:r w:rsidR="00B2160B">
        <w:t xml:space="preserve"> het</w:t>
      </w:r>
      <w:r w:rsidR="00B2160B" w:rsidRPr="00B2160B">
        <w:t xml:space="preserve"> St Jansdal </w:t>
      </w:r>
      <w:r w:rsidR="00B2160B">
        <w:t xml:space="preserve">ziekenhuis </w:t>
      </w:r>
      <w:r w:rsidR="00EE00DF">
        <w:t xml:space="preserve">delen praktijkervaringen en gaan in op randvoorwaarden voor succesvolle implementatie van AI in het ziekenhuis. </w:t>
      </w:r>
    </w:p>
    <w:p w14:paraId="3B4713F6" w14:textId="7B0B1165" w:rsidR="00EE00DF" w:rsidRDefault="00EE00DF" w:rsidP="0003732E">
      <w:pPr>
        <w:pStyle w:val="BasistekstFMS"/>
      </w:pPr>
    </w:p>
    <w:p w14:paraId="3CB8256D" w14:textId="77777777" w:rsidR="00E00F84" w:rsidRPr="00890DC9" w:rsidRDefault="00E00F84" w:rsidP="00890DC9">
      <w:pPr>
        <w:pStyle w:val="BasistekstvetFMS"/>
        <w:rPr>
          <w:sz w:val="24"/>
          <w:szCs w:val="20"/>
        </w:rPr>
      </w:pPr>
      <w:r w:rsidRPr="00890DC9">
        <w:rPr>
          <w:sz w:val="24"/>
          <w:szCs w:val="20"/>
        </w:rPr>
        <w:t>Accreditatie en aanmelden</w:t>
      </w:r>
    </w:p>
    <w:p w14:paraId="00D269BE" w14:textId="77777777" w:rsidR="00866E91" w:rsidRDefault="00E00F84" w:rsidP="00F975A0">
      <w:pPr>
        <w:pStyle w:val="BasistekstFMS"/>
      </w:pPr>
      <w:r>
        <w:t xml:space="preserve">Voor deze webinars is accreditatie aangevraagd bij ABAN, NVZA, NVKC en NVKF. </w:t>
      </w:r>
    </w:p>
    <w:p w14:paraId="1ECB05D4" w14:textId="171FF6EB" w:rsidR="00D50C3A" w:rsidRPr="00D50C3A" w:rsidRDefault="00E00F84" w:rsidP="00F975A0">
      <w:pPr>
        <w:pStyle w:val="BasistekstFMS"/>
      </w:pPr>
      <w:r>
        <w:t xml:space="preserve">Aanmelden voor deze webinars kan tot </w:t>
      </w:r>
      <w:r w:rsidR="00866E91">
        <w:t>31</w:t>
      </w:r>
      <w:r w:rsidR="00B354CD">
        <w:t xml:space="preserve"> augustus</w:t>
      </w:r>
      <w:r>
        <w:t xml:space="preserve">. </w:t>
      </w:r>
      <w:r w:rsidR="00FE02A3">
        <w:t xml:space="preserve">  </w:t>
      </w:r>
    </w:p>
    <w:sectPr w:rsidR="00D50C3A" w:rsidRPr="00D50C3A" w:rsidSect="005D225D">
      <w:pgSz w:w="11906" w:h="16838" w:code="9"/>
      <w:pgMar w:top="1440" w:right="1440" w:bottom="1440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DD547" w14:textId="77777777" w:rsidR="005B15DC" w:rsidRPr="00F975A0" w:rsidRDefault="005B15DC" w:rsidP="00F975A0">
      <w:pPr>
        <w:pStyle w:val="Voettekst"/>
      </w:pPr>
    </w:p>
  </w:endnote>
  <w:endnote w:type="continuationSeparator" w:id="0">
    <w:p w14:paraId="5F1CCF43" w14:textId="77777777" w:rsidR="005B15DC" w:rsidRPr="00F975A0" w:rsidRDefault="005B15DC" w:rsidP="00F975A0">
      <w:pPr>
        <w:pStyle w:val="Voettekst"/>
      </w:pPr>
    </w:p>
  </w:endnote>
  <w:endnote w:type="continuationNotice" w:id="1">
    <w:p w14:paraId="3C6BC8D9" w14:textId="77777777" w:rsidR="005B15DC" w:rsidRDefault="005B15D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2133E" w14:textId="77777777" w:rsidR="005B15DC" w:rsidRPr="00F975A0" w:rsidRDefault="005B15DC" w:rsidP="00F975A0">
      <w:pPr>
        <w:pStyle w:val="Voettekst"/>
      </w:pPr>
    </w:p>
  </w:footnote>
  <w:footnote w:type="continuationSeparator" w:id="0">
    <w:p w14:paraId="74CC7F1B" w14:textId="77777777" w:rsidR="005B15DC" w:rsidRPr="00F975A0" w:rsidRDefault="005B15DC" w:rsidP="00F975A0">
      <w:pPr>
        <w:pStyle w:val="Voettekst"/>
      </w:pPr>
    </w:p>
  </w:footnote>
  <w:footnote w:type="continuationNotice" w:id="1">
    <w:p w14:paraId="642BDC5C" w14:textId="77777777" w:rsidR="005B15DC" w:rsidRDefault="005B15D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9E50E438"/>
    <w:styleLink w:val="OpsommingbolletjeFMS"/>
    <w:lvl w:ilvl="0">
      <w:start w:val="1"/>
      <w:numFmt w:val="bullet"/>
      <w:pStyle w:val="Opsommingbolletje1eniveauFMS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bolletje2eniveauFMS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bolletje3eniveauFMS"/>
      <w:lvlText w:val="•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0BC24928"/>
    <w:multiLevelType w:val="multilevel"/>
    <w:tmpl w:val="B4BACAD8"/>
    <w:styleLink w:val="OpsommingstreepjeFMS"/>
    <w:lvl w:ilvl="0">
      <w:start w:val="1"/>
      <w:numFmt w:val="bullet"/>
      <w:pStyle w:val="Opsommingstreepje1eniveauFMS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FMS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FMS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0EA27EB4"/>
    <w:multiLevelType w:val="multilevel"/>
    <w:tmpl w:val="B80072F2"/>
    <w:numStyleLink w:val="KopnummeringFMS"/>
  </w:abstractNum>
  <w:abstractNum w:abstractNumId="13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2879C7"/>
    <w:multiLevelType w:val="multilevel"/>
    <w:tmpl w:val="89367262"/>
    <w:numStyleLink w:val="OpsommingnummerFMS"/>
  </w:abstractNum>
  <w:abstractNum w:abstractNumId="16" w15:restartNumberingAfterBreak="0">
    <w:nsid w:val="2D665843"/>
    <w:multiLevelType w:val="multilevel"/>
    <w:tmpl w:val="90A8103A"/>
    <w:styleLink w:val="BijlagenummeringFMS"/>
    <w:lvl w:ilvl="0">
      <w:start w:val="1"/>
      <w:numFmt w:val="decimal"/>
      <w:pStyle w:val="Bijlagekop1FMS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FMS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7" w15:restartNumberingAfterBreak="0">
    <w:nsid w:val="2D7E06B0"/>
    <w:multiLevelType w:val="multilevel"/>
    <w:tmpl w:val="9200769E"/>
    <w:styleLink w:val="OpsommingkleineletterFMS"/>
    <w:lvl w:ilvl="0">
      <w:start w:val="1"/>
      <w:numFmt w:val="lowerLetter"/>
      <w:pStyle w:val="Opsommingkleineletter1eniveauFMS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FMS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FMS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398A2A0C"/>
    <w:multiLevelType w:val="multilevel"/>
    <w:tmpl w:val="89367262"/>
    <w:styleLink w:val="OpsommingnummerFMS"/>
    <w:lvl w:ilvl="0">
      <w:start w:val="1"/>
      <w:numFmt w:val="decimal"/>
      <w:pStyle w:val="Opsommingnummer1eniveauFMS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FMS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FMS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40EF61F8"/>
    <w:multiLevelType w:val="multilevel"/>
    <w:tmpl w:val="B80072F2"/>
    <w:styleLink w:val="KopnummeringFMS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0" w15:restartNumberingAfterBreak="0">
    <w:nsid w:val="46A60AA0"/>
    <w:multiLevelType w:val="multilevel"/>
    <w:tmpl w:val="C9FA2D30"/>
    <w:styleLink w:val="OpsommingopenrondjeFMS"/>
    <w:lvl w:ilvl="0">
      <w:start w:val="1"/>
      <w:numFmt w:val="bullet"/>
      <w:pStyle w:val="Opsommingopenrondje1eniveauFMS"/>
      <w:lvlText w:val="○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openrondje2eniveauFMS"/>
      <w:lvlText w:val="○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openrondje3eniveauFMS"/>
      <w:lvlText w:val="○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49E04A53"/>
    <w:multiLevelType w:val="multilevel"/>
    <w:tmpl w:val="7FB6E594"/>
    <w:styleLink w:val="AgendapuntlijstFMS"/>
    <w:lvl w:ilvl="0">
      <w:start w:val="1"/>
      <w:numFmt w:val="decimal"/>
      <w:pStyle w:val="AgendapuntFMS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C81112"/>
    <w:multiLevelType w:val="multilevel"/>
    <w:tmpl w:val="8576664C"/>
    <w:numStyleLink w:val="OpsommingtekenFMS"/>
  </w:abstractNum>
  <w:abstractNum w:abstractNumId="24" w15:restartNumberingAfterBreak="0">
    <w:nsid w:val="63F335A0"/>
    <w:multiLevelType w:val="multilevel"/>
    <w:tmpl w:val="8576664C"/>
    <w:styleLink w:val="OpsommingtekenFMS"/>
    <w:lvl w:ilvl="0">
      <w:start w:val="1"/>
      <w:numFmt w:val="bullet"/>
      <w:pStyle w:val="Opsommingteken1eniveauFMS"/>
      <w:lvlText w:val="•"/>
      <w:lvlJc w:val="left"/>
      <w:pPr>
        <w:ind w:left="284" w:hanging="284"/>
      </w:pPr>
      <w:rPr>
        <w:rFonts w:ascii="Times New Roman" w:hAnsi="Times New Roman" w:cs="Times New Roman" w:hint="default"/>
        <w:color w:val="00AECB" w:themeColor="accent2"/>
      </w:rPr>
    </w:lvl>
    <w:lvl w:ilvl="1">
      <w:start w:val="1"/>
      <w:numFmt w:val="bullet"/>
      <w:pStyle w:val="Opsommingteken2eniveauFMS"/>
      <w:lvlText w:val="–"/>
      <w:lvlJc w:val="left"/>
      <w:pPr>
        <w:ind w:left="568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FMS"/>
      <w:lvlText w:val="&gt;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hint="default"/>
        <w:color w:val="000000" w:themeColor="text1"/>
      </w:rPr>
    </w:lvl>
  </w:abstractNum>
  <w:abstractNum w:abstractNumId="25" w15:restartNumberingAfterBreak="0">
    <w:nsid w:val="6C6644DD"/>
    <w:multiLevelType w:val="multilevel"/>
    <w:tmpl w:val="9E50E438"/>
    <w:numStyleLink w:val="OpsommingbolletjeFMS"/>
  </w:abstractNum>
  <w:abstractNum w:abstractNumId="26" w15:restartNumberingAfterBreak="0">
    <w:nsid w:val="6CAB1E63"/>
    <w:multiLevelType w:val="multilevel"/>
    <w:tmpl w:val="7FB6E594"/>
    <w:numStyleLink w:val="AgendapuntlijstFMS"/>
  </w:abstractNum>
  <w:abstractNum w:abstractNumId="27" w15:restartNumberingAfterBreak="0">
    <w:nsid w:val="6E7370EC"/>
    <w:multiLevelType w:val="multilevel"/>
    <w:tmpl w:val="9200769E"/>
    <w:numStyleLink w:val="OpsommingkleineletterFMS"/>
  </w:abstractNum>
  <w:abstractNum w:abstractNumId="28" w15:restartNumberingAfterBreak="0">
    <w:nsid w:val="7038598F"/>
    <w:multiLevelType w:val="multilevel"/>
    <w:tmpl w:val="90A8103A"/>
    <w:numStyleLink w:val="BijlagenummeringFMS"/>
  </w:abstractNum>
  <w:abstractNum w:abstractNumId="29" w15:restartNumberingAfterBreak="0">
    <w:nsid w:val="70EC4E8C"/>
    <w:multiLevelType w:val="multilevel"/>
    <w:tmpl w:val="C9FA2D30"/>
    <w:numStyleLink w:val="OpsommingopenrondjeFMS"/>
  </w:abstractNum>
  <w:abstractNum w:abstractNumId="30" w15:restartNumberingAfterBreak="0">
    <w:nsid w:val="79AE6CDF"/>
    <w:multiLevelType w:val="multilevel"/>
    <w:tmpl w:val="B4BACAD8"/>
    <w:numStyleLink w:val="OpsommingstreepjeFMS"/>
  </w:abstractNum>
  <w:num w:numId="1">
    <w:abstractNumId w:val="10"/>
  </w:num>
  <w:num w:numId="2">
    <w:abstractNumId w:val="18"/>
  </w:num>
  <w:num w:numId="3">
    <w:abstractNumId w:val="20"/>
  </w:num>
  <w:num w:numId="4">
    <w:abstractNumId w:val="11"/>
  </w:num>
  <w:num w:numId="5">
    <w:abstractNumId w:val="22"/>
  </w:num>
  <w:num w:numId="6">
    <w:abstractNumId w:val="14"/>
  </w:num>
  <w:num w:numId="7">
    <w:abstractNumId w:val="13"/>
  </w:num>
  <w:num w:numId="8">
    <w:abstractNumId w:val="17"/>
  </w:num>
  <w:num w:numId="9">
    <w:abstractNumId w:val="19"/>
  </w:num>
  <w:num w:numId="10">
    <w:abstractNumId w:val="24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7"/>
  </w:num>
  <w:num w:numId="23">
    <w:abstractNumId w:val="15"/>
  </w:num>
  <w:num w:numId="24">
    <w:abstractNumId w:val="21"/>
  </w:num>
  <w:num w:numId="25">
    <w:abstractNumId w:val="26"/>
  </w:num>
  <w:num w:numId="26">
    <w:abstractNumId w:val="25"/>
  </w:num>
  <w:num w:numId="27">
    <w:abstractNumId w:val="29"/>
  </w:num>
  <w:num w:numId="28">
    <w:abstractNumId w:val="30"/>
  </w:num>
  <w:num w:numId="29">
    <w:abstractNumId w:val="12"/>
  </w:num>
  <w:num w:numId="30">
    <w:abstractNumId w:val="28"/>
  </w:num>
  <w:num w:numId="31">
    <w:abstractNumId w:val="23"/>
  </w:num>
  <w:num w:numId="32">
    <w:abstractNumId w:val="28"/>
  </w:num>
  <w:num w:numId="33">
    <w:abstractNumId w:val="28"/>
  </w:num>
  <w:num w:numId="34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-NL" w:vendorID="1" w:dllVersion="512" w:checkStyle="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04562"/>
    <w:rsid w:val="000052F1"/>
    <w:rsid w:val="00006237"/>
    <w:rsid w:val="0000663D"/>
    <w:rsid w:val="00010D95"/>
    <w:rsid w:val="00011BFA"/>
    <w:rsid w:val="00012581"/>
    <w:rsid w:val="00020F00"/>
    <w:rsid w:val="0002562D"/>
    <w:rsid w:val="0003377A"/>
    <w:rsid w:val="00035232"/>
    <w:rsid w:val="0003732E"/>
    <w:rsid w:val="000418EF"/>
    <w:rsid w:val="0004513F"/>
    <w:rsid w:val="00050D4B"/>
    <w:rsid w:val="0005205D"/>
    <w:rsid w:val="00052426"/>
    <w:rsid w:val="00052FF4"/>
    <w:rsid w:val="00053E43"/>
    <w:rsid w:val="0005430B"/>
    <w:rsid w:val="0005732F"/>
    <w:rsid w:val="000615F6"/>
    <w:rsid w:val="00066DF0"/>
    <w:rsid w:val="00071113"/>
    <w:rsid w:val="000746DD"/>
    <w:rsid w:val="00074DAC"/>
    <w:rsid w:val="0007714E"/>
    <w:rsid w:val="0009698A"/>
    <w:rsid w:val="00097421"/>
    <w:rsid w:val="000A1B78"/>
    <w:rsid w:val="000C0969"/>
    <w:rsid w:val="000C1A1A"/>
    <w:rsid w:val="000C5343"/>
    <w:rsid w:val="000D69D2"/>
    <w:rsid w:val="000D6AB7"/>
    <w:rsid w:val="000E0913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1B9F"/>
    <w:rsid w:val="00122DED"/>
    <w:rsid w:val="00124E5C"/>
    <w:rsid w:val="00125655"/>
    <w:rsid w:val="00131210"/>
    <w:rsid w:val="00132265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66A37"/>
    <w:rsid w:val="0018093D"/>
    <w:rsid w:val="00182488"/>
    <w:rsid w:val="00187A59"/>
    <w:rsid w:val="001976C1"/>
    <w:rsid w:val="001B1B37"/>
    <w:rsid w:val="001B4C7E"/>
    <w:rsid w:val="001C11BE"/>
    <w:rsid w:val="001C6232"/>
    <w:rsid w:val="001C63E7"/>
    <w:rsid w:val="001C7E6B"/>
    <w:rsid w:val="001D2384"/>
    <w:rsid w:val="001D2A06"/>
    <w:rsid w:val="001E20E8"/>
    <w:rsid w:val="001E2293"/>
    <w:rsid w:val="001E34AC"/>
    <w:rsid w:val="001E5F7F"/>
    <w:rsid w:val="001F0A03"/>
    <w:rsid w:val="001F551F"/>
    <w:rsid w:val="001F5B4F"/>
    <w:rsid w:val="001F5C28"/>
    <w:rsid w:val="001F6547"/>
    <w:rsid w:val="0020548B"/>
    <w:rsid w:val="0020607F"/>
    <w:rsid w:val="00206E2A"/>
    <w:rsid w:val="00206FF8"/>
    <w:rsid w:val="002074B2"/>
    <w:rsid w:val="00211C03"/>
    <w:rsid w:val="00216489"/>
    <w:rsid w:val="00220A9C"/>
    <w:rsid w:val="00222651"/>
    <w:rsid w:val="00225889"/>
    <w:rsid w:val="00230B64"/>
    <w:rsid w:val="00236DE9"/>
    <w:rsid w:val="00242226"/>
    <w:rsid w:val="00244841"/>
    <w:rsid w:val="002518D2"/>
    <w:rsid w:val="00252AA1"/>
    <w:rsid w:val="00252B9A"/>
    <w:rsid w:val="00254088"/>
    <w:rsid w:val="00256039"/>
    <w:rsid w:val="00257AA9"/>
    <w:rsid w:val="00262D4E"/>
    <w:rsid w:val="00263CDC"/>
    <w:rsid w:val="002646C8"/>
    <w:rsid w:val="00271115"/>
    <w:rsid w:val="00280D1D"/>
    <w:rsid w:val="00282B5D"/>
    <w:rsid w:val="00283592"/>
    <w:rsid w:val="00286914"/>
    <w:rsid w:val="00294CD2"/>
    <w:rsid w:val="002A2E44"/>
    <w:rsid w:val="002B08A4"/>
    <w:rsid w:val="002B2998"/>
    <w:rsid w:val="002B3329"/>
    <w:rsid w:val="002B64EE"/>
    <w:rsid w:val="002B766E"/>
    <w:rsid w:val="002C46FB"/>
    <w:rsid w:val="002D0E88"/>
    <w:rsid w:val="002D52B2"/>
    <w:rsid w:val="002E2611"/>
    <w:rsid w:val="002E274E"/>
    <w:rsid w:val="002E68CD"/>
    <w:rsid w:val="002F0B2E"/>
    <w:rsid w:val="002F0EEF"/>
    <w:rsid w:val="002F121C"/>
    <w:rsid w:val="002F678C"/>
    <w:rsid w:val="002F7B77"/>
    <w:rsid w:val="003063C0"/>
    <w:rsid w:val="00306E04"/>
    <w:rsid w:val="00312D26"/>
    <w:rsid w:val="00317DEA"/>
    <w:rsid w:val="00322A9F"/>
    <w:rsid w:val="00323121"/>
    <w:rsid w:val="00334D4B"/>
    <w:rsid w:val="00335B5E"/>
    <w:rsid w:val="00337482"/>
    <w:rsid w:val="00337DDE"/>
    <w:rsid w:val="003443ED"/>
    <w:rsid w:val="00345315"/>
    <w:rsid w:val="00346631"/>
    <w:rsid w:val="00347094"/>
    <w:rsid w:val="00355AC0"/>
    <w:rsid w:val="003604E5"/>
    <w:rsid w:val="0036336D"/>
    <w:rsid w:val="00364B2C"/>
    <w:rsid w:val="00364E1D"/>
    <w:rsid w:val="00365254"/>
    <w:rsid w:val="00365327"/>
    <w:rsid w:val="00374C23"/>
    <w:rsid w:val="00374D9A"/>
    <w:rsid w:val="00377612"/>
    <w:rsid w:val="00380EFD"/>
    <w:rsid w:val="00382603"/>
    <w:rsid w:val="00383954"/>
    <w:rsid w:val="0039126D"/>
    <w:rsid w:val="003954F2"/>
    <w:rsid w:val="003964D4"/>
    <w:rsid w:val="0039656A"/>
    <w:rsid w:val="003A3A7A"/>
    <w:rsid w:val="003A5ED3"/>
    <w:rsid w:val="003A6677"/>
    <w:rsid w:val="003B14A0"/>
    <w:rsid w:val="003B2FE9"/>
    <w:rsid w:val="003B595E"/>
    <w:rsid w:val="003C1962"/>
    <w:rsid w:val="003C5BBE"/>
    <w:rsid w:val="003D04B7"/>
    <w:rsid w:val="003D09E4"/>
    <w:rsid w:val="003D414A"/>
    <w:rsid w:val="003D49E5"/>
    <w:rsid w:val="003E30F2"/>
    <w:rsid w:val="003E3B7D"/>
    <w:rsid w:val="003E766F"/>
    <w:rsid w:val="003F2747"/>
    <w:rsid w:val="003F768C"/>
    <w:rsid w:val="004001AF"/>
    <w:rsid w:val="00404BAE"/>
    <w:rsid w:val="00410F28"/>
    <w:rsid w:val="0041674F"/>
    <w:rsid w:val="00420733"/>
    <w:rsid w:val="0042594D"/>
    <w:rsid w:val="00430759"/>
    <w:rsid w:val="00441382"/>
    <w:rsid w:val="00447EFF"/>
    <w:rsid w:val="00451FDB"/>
    <w:rsid w:val="00453A8E"/>
    <w:rsid w:val="004564A6"/>
    <w:rsid w:val="00460433"/>
    <w:rsid w:val="00462B75"/>
    <w:rsid w:val="004656F6"/>
    <w:rsid w:val="004659D3"/>
    <w:rsid w:val="00466D71"/>
    <w:rsid w:val="00471C0F"/>
    <w:rsid w:val="00472E5E"/>
    <w:rsid w:val="004733C3"/>
    <w:rsid w:val="0047392D"/>
    <w:rsid w:val="0047518D"/>
    <w:rsid w:val="004804E1"/>
    <w:rsid w:val="004840A8"/>
    <w:rsid w:val="00484C8E"/>
    <w:rsid w:val="00486319"/>
    <w:rsid w:val="00487543"/>
    <w:rsid w:val="004875E2"/>
    <w:rsid w:val="00487F7F"/>
    <w:rsid w:val="00490BBD"/>
    <w:rsid w:val="004924D6"/>
    <w:rsid w:val="00494A44"/>
    <w:rsid w:val="00495327"/>
    <w:rsid w:val="004A7A7A"/>
    <w:rsid w:val="004B10C6"/>
    <w:rsid w:val="004B14ED"/>
    <w:rsid w:val="004B2C90"/>
    <w:rsid w:val="004B39D6"/>
    <w:rsid w:val="004B61BB"/>
    <w:rsid w:val="004C24D3"/>
    <w:rsid w:val="004C51F8"/>
    <w:rsid w:val="004D0815"/>
    <w:rsid w:val="004D2412"/>
    <w:rsid w:val="004E32C8"/>
    <w:rsid w:val="004E3EBB"/>
    <w:rsid w:val="004E6258"/>
    <w:rsid w:val="004F25DA"/>
    <w:rsid w:val="004F4A4D"/>
    <w:rsid w:val="004F6A99"/>
    <w:rsid w:val="005017F3"/>
    <w:rsid w:val="00501A64"/>
    <w:rsid w:val="00503BFD"/>
    <w:rsid w:val="005043E5"/>
    <w:rsid w:val="00513D36"/>
    <w:rsid w:val="00515E2F"/>
    <w:rsid w:val="00521726"/>
    <w:rsid w:val="00526530"/>
    <w:rsid w:val="00532C9E"/>
    <w:rsid w:val="0053645C"/>
    <w:rsid w:val="00545244"/>
    <w:rsid w:val="00553009"/>
    <w:rsid w:val="00553801"/>
    <w:rsid w:val="005615BE"/>
    <w:rsid w:val="00562E3D"/>
    <w:rsid w:val="0056601C"/>
    <w:rsid w:val="00575FFC"/>
    <w:rsid w:val="005818B8"/>
    <w:rsid w:val="0059027A"/>
    <w:rsid w:val="005911D0"/>
    <w:rsid w:val="005977A5"/>
    <w:rsid w:val="005A1BD7"/>
    <w:rsid w:val="005A2BEC"/>
    <w:rsid w:val="005A4FDF"/>
    <w:rsid w:val="005B15DC"/>
    <w:rsid w:val="005B2FEA"/>
    <w:rsid w:val="005B4FAF"/>
    <w:rsid w:val="005C010B"/>
    <w:rsid w:val="005C44C0"/>
    <w:rsid w:val="005C5603"/>
    <w:rsid w:val="005C6668"/>
    <w:rsid w:val="005D225D"/>
    <w:rsid w:val="005D4151"/>
    <w:rsid w:val="005D5E21"/>
    <w:rsid w:val="005D7357"/>
    <w:rsid w:val="005D7717"/>
    <w:rsid w:val="005E0096"/>
    <w:rsid w:val="005E3E58"/>
    <w:rsid w:val="005F1E97"/>
    <w:rsid w:val="006040DB"/>
    <w:rsid w:val="00606D41"/>
    <w:rsid w:val="00610CE7"/>
    <w:rsid w:val="00610FF8"/>
    <w:rsid w:val="00612C22"/>
    <w:rsid w:val="0061320A"/>
    <w:rsid w:val="00613401"/>
    <w:rsid w:val="00615CBA"/>
    <w:rsid w:val="00624485"/>
    <w:rsid w:val="00633596"/>
    <w:rsid w:val="00636094"/>
    <w:rsid w:val="00637DF4"/>
    <w:rsid w:val="00641E45"/>
    <w:rsid w:val="0064780D"/>
    <w:rsid w:val="00647A67"/>
    <w:rsid w:val="006513DA"/>
    <w:rsid w:val="00653D01"/>
    <w:rsid w:val="00664EE1"/>
    <w:rsid w:val="006662ED"/>
    <w:rsid w:val="00667AD9"/>
    <w:rsid w:val="006767B2"/>
    <w:rsid w:val="00685EED"/>
    <w:rsid w:val="006953A2"/>
    <w:rsid w:val="006B13E6"/>
    <w:rsid w:val="006B6044"/>
    <w:rsid w:val="006C6A9D"/>
    <w:rsid w:val="006D1154"/>
    <w:rsid w:val="006D2ECD"/>
    <w:rsid w:val="006D4E25"/>
    <w:rsid w:val="006D505B"/>
    <w:rsid w:val="006F5F89"/>
    <w:rsid w:val="00703BD3"/>
    <w:rsid w:val="00705849"/>
    <w:rsid w:val="00706308"/>
    <w:rsid w:val="00712665"/>
    <w:rsid w:val="0071386B"/>
    <w:rsid w:val="00721E09"/>
    <w:rsid w:val="00723708"/>
    <w:rsid w:val="0072479C"/>
    <w:rsid w:val="00727EA4"/>
    <w:rsid w:val="007358BA"/>
    <w:rsid w:val="007361EE"/>
    <w:rsid w:val="00743326"/>
    <w:rsid w:val="00750733"/>
    <w:rsid w:val="00750780"/>
    <w:rsid w:val="00751EDC"/>
    <w:rsid w:val="007525D1"/>
    <w:rsid w:val="00752725"/>
    <w:rsid w:val="00756C31"/>
    <w:rsid w:val="00760A65"/>
    <w:rsid w:val="00763B35"/>
    <w:rsid w:val="00764AF2"/>
    <w:rsid w:val="00766E99"/>
    <w:rsid w:val="00770652"/>
    <w:rsid w:val="00775717"/>
    <w:rsid w:val="00776618"/>
    <w:rsid w:val="007865DD"/>
    <w:rsid w:val="00787772"/>
    <w:rsid w:val="00787B55"/>
    <w:rsid w:val="0079179F"/>
    <w:rsid w:val="00793E98"/>
    <w:rsid w:val="0079489D"/>
    <w:rsid w:val="00796A8D"/>
    <w:rsid w:val="007A15E0"/>
    <w:rsid w:val="007A21E9"/>
    <w:rsid w:val="007A304E"/>
    <w:rsid w:val="007B07F3"/>
    <w:rsid w:val="007B0C68"/>
    <w:rsid w:val="007B3114"/>
    <w:rsid w:val="007B5373"/>
    <w:rsid w:val="007B5E3D"/>
    <w:rsid w:val="007C0010"/>
    <w:rsid w:val="007C037C"/>
    <w:rsid w:val="007C61D1"/>
    <w:rsid w:val="007D4A7D"/>
    <w:rsid w:val="007D4B48"/>
    <w:rsid w:val="007D4DCE"/>
    <w:rsid w:val="007D75DB"/>
    <w:rsid w:val="007E7724"/>
    <w:rsid w:val="007F0A2A"/>
    <w:rsid w:val="007F1417"/>
    <w:rsid w:val="007F391A"/>
    <w:rsid w:val="007F48F0"/>
    <w:rsid w:val="007F653F"/>
    <w:rsid w:val="008017EB"/>
    <w:rsid w:val="008064EE"/>
    <w:rsid w:val="00810585"/>
    <w:rsid w:val="00810727"/>
    <w:rsid w:val="008121D6"/>
    <w:rsid w:val="008222EE"/>
    <w:rsid w:val="00823AC1"/>
    <w:rsid w:val="00826EA4"/>
    <w:rsid w:val="00832239"/>
    <w:rsid w:val="00843B35"/>
    <w:rsid w:val="00847A68"/>
    <w:rsid w:val="00854B34"/>
    <w:rsid w:val="00855225"/>
    <w:rsid w:val="0086137E"/>
    <w:rsid w:val="008624D1"/>
    <w:rsid w:val="008664DD"/>
    <w:rsid w:val="00866E91"/>
    <w:rsid w:val="008736AE"/>
    <w:rsid w:val="00876843"/>
    <w:rsid w:val="008775D3"/>
    <w:rsid w:val="00877BD5"/>
    <w:rsid w:val="008802D3"/>
    <w:rsid w:val="00880C97"/>
    <w:rsid w:val="00886BB9"/>
    <w:rsid w:val="008870F0"/>
    <w:rsid w:val="00890DC9"/>
    <w:rsid w:val="008931CF"/>
    <w:rsid w:val="00893934"/>
    <w:rsid w:val="008A2A1D"/>
    <w:rsid w:val="008A42A3"/>
    <w:rsid w:val="008A4E0D"/>
    <w:rsid w:val="008A5E5E"/>
    <w:rsid w:val="008B0F32"/>
    <w:rsid w:val="008B5CD1"/>
    <w:rsid w:val="008C2F90"/>
    <w:rsid w:val="008C5834"/>
    <w:rsid w:val="008C6251"/>
    <w:rsid w:val="008C6FE3"/>
    <w:rsid w:val="008D0B9A"/>
    <w:rsid w:val="008D288D"/>
    <w:rsid w:val="008D6989"/>
    <w:rsid w:val="008D7BDD"/>
    <w:rsid w:val="008E6E58"/>
    <w:rsid w:val="008E783D"/>
    <w:rsid w:val="008F64D8"/>
    <w:rsid w:val="0090254C"/>
    <w:rsid w:val="0090724E"/>
    <w:rsid w:val="00907888"/>
    <w:rsid w:val="00910D57"/>
    <w:rsid w:val="00912081"/>
    <w:rsid w:val="00916B6A"/>
    <w:rsid w:val="009221AC"/>
    <w:rsid w:val="009225D7"/>
    <w:rsid w:val="009261FD"/>
    <w:rsid w:val="00934750"/>
    <w:rsid w:val="00934E30"/>
    <w:rsid w:val="00935271"/>
    <w:rsid w:val="009370C2"/>
    <w:rsid w:val="00943209"/>
    <w:rsid w:val="0094509D"/>
    <w:rsid w:val="00945318"/>
    <w:rsid w:val="009457A3"/>
    <w:rsid w:val="00950DB4"/>
    <w:rsid w:val="00952123"/>
    <w:rsid w:val="009534C6"/>
    <w:rsid w:val="00957CCB"/>
    <w:rsid w:val="009606EB"/>
    <w:rsid w:val="00962CC8"/>
    <w:rsid w:val="00963973"/>
    <w:rsid w:val="00967E5D"/>
    <w:rsid w:val="00971786"/>
    <w:rsid w:val="00971B3B"/>
    <w:rsid w:val="00977627"/>
    <w:rsid w:val="009830F6"/>
    <w:rsid w:val="00983447"/>
    <w:rsid w:val="009B2F93"/>
    <w:rsid w:val="009B43E2"/>
    <w:rsid w:val="009C1976"/>
    <w:rsid w:val="009C291B"/>
    <w:rsid w:val="009C2F9E"/>
    <w:rsid w:val="009D5AE2"/>
    <w:rsid w:val="009F7138"/>
    <w:rsid w:val="00A01968"/>
    <w:rsid w:val="00A043A4"/>
    <w:rsid w:val="00A0457B"/>
    <w:rsid w:val="00A05471"/>
    <w:rsid w:val="00A07FEF"/>
    <w:rsid w:val="00A1497C"/>
    <w:rsid w:val="00A167D7"/>
    <w:rsid w:val="00A21956"/>
    <w:rsid w:val="00A3467C"/>
    <w:rsid w:val="00A408BD"/>
    <w:rsid w:val="00A42EEC"/>
    <w:rsid w:val="00A50406"/>
    <w:rsid w:val="00A50767"/>
    <w:rsid w:val="00A50801"/>
    <w:rsid w:val="00A60A58"/>
    <w:rsid w:val="00A61B21"/>
    <w:rsid w:val="00A65B09"/>
    <w:rsid w:val="00A670BB"/>
    <w:rsid w:val="00A71291"/>
    <w:rsid w:val="00A76E3D"/>
    <w:rsid w:val="00A76E7C"/>
    <w:rsid w:val="00A8133D"/>
    <w:rsid w:val="00A85286"/>
    <w:rsid w:val="00A871D6"/>
    <w:rsid w:val="00A920AD"/>
    <w:rsid w:val="00A9404F"/>
    <w:rsid w:val="00AA2135"/>
    <w:rsid w:val="00AA2F6F"/>
    <w:rsid w:val="00AB0D90"/>
    <w:rsid w:val="00AB1E21"/>
    <w:rsid w:val="00AB1E30"/>
    <w:rsid w:val="00AB2477"/>
    <w:rsid w:val="00AB56F0"/>
    <w:rsid w:val="00AB5DBD"/>
    <w:rsid w:val="00AB5F0C"/>
    <w:rsid w:val="00AB77BB"/>
    <w:rsid w:val="00AC273E"/>
    <w:rsid w:val="00AD24E6"/>
    <w:rsid w:val="00AD31A0"/>
    <w:rsid w:val="00AD44F1"/>
    <w:rsid w:val="00AD4DF7"/>
    <w:rsid w:val="00AD6CB8"/>
    <w:rsid w:val="00AE0183"/>
    <w:rsid w:val="00AE2110"/>
    <w:rsid w:val="00AE2EB1"/>
    <w:rsid w:val="00B01DA1"/>
    <w:rsid w:val="00B10513"/>
    <w:rsid w:val="00B11A76"/>
    <w:rsid w:val="00B2160B"/>
    <w:rsid w:val="00B233E3"/>
    <w:rsid w:val="00B2553D"/>
    <w:rsid w:val="00B30352"/>
    <w:rsid w:val="00B346DF"/>
    <w:rsid w:val="00B354CD"/>
    <w:rsid w:val="00B460C2"/>
    <w:rsid w:val="00B47460"/>
    <w:rsid w:val="00B569B4"/>
    <w:rsid w:val="00B61BD1"/>
    <w:rsid w:val="00B63EB9"/>
    <w:rsid w:val="00B71326"/>
    <w:rsid w:val="00B75ED8"/>
    <w:rsid w:val="00B77809"/>
    <w:rsid w:val="00B83B98"/>
    <w:rsid w:val="00B860DC"/>
    <w:rsid w:val="00B9540B"/>
    <w:rsid w:val="00BA1594"/>
    <w:rsid w:val="00BA3794"/>
    <w:rsid w:val="00BA3F4D"/>
    <w:rsid w:val="00BA79E3"/>
    <w:rsid w:val="00BB1FC1"/>
    <w:rsid w:val="00BB239A"/>
    <w:rsid w:val="00BB31CE"/>
    <w:rsid w:val="00BC0188"/>
    <w:rsid w:val="00BC6FB7"/>
    <w:rsid w:val="00BE55A7"/>
    <w:rsid w:val="00BE64B3"/>
    <w:rsid w:val="00BF6A7B"/>
    <w:rsid w:val="00BF6B3C"/>
    <w:rsid w:val="00C034C9"/>
    <w:rsid w:val="00C05479"/>
    <w:rsid w:val="00C06D9A"/>
    <w:rsid w:val="00C0702B"/>
    <w:rsid w:val="00C11B08"/>
    <w:rsid w:val="00C12133"/>
    <w:rsid w:val="00C12A81"/>
    <w:rsid w:val="00C17852"/>
    <w:rsid w:val="00C17A25"/>
    <w:rsid w:val="00C201EB"/>
    <w:rsid w:val="00C226DF"/>
    <w:rsid w:val="00C24628"/>
    <w:rsid w:val="00C33308"/>
    <w:rsid w:val="00C353D2"/>
    <w:rsid w:val="00C37AF4"/>
    <w:rsid w:val="00C4003A"/>
    <w:rsid w:val="00C41422"/>
    <w:rsid w:val="00C5016C"/>
    <w:rsid w:val="00C50828"/>
    <w:rsid w:val="00C51137"/>
    <w:rsid w:val="00C53946"/>
    <w:rsid w:val="00C6206C"/>
    <w:rsid w:val="00C70378"/>
    <w:rsid w:val="00C709C2"/>
    <w:rsid w:val="00C715B1"/>
    <w:rsid w:val="00C72D11"/>
    <w:rsid w:val="00C82846"/>
    <w:rsid w:val="00C85626"/>
    <w:rsid w:val="00C863AE"/>
    <w:rsid w:val="00C87372"/>
    <w:rsid w:val="00C87F0D"/>
    <w:rsid w:val="00C92922"/>
    <w:rsid w:val="00C92E08"/>
    <w:rsid w:val="00C93473"/>
    <w:rsid w:val="00C971C1"/>
    <w:rsid w:val="00CA1FE3"/>
    <w:rsid w:val="00CA332D"/>
    <w:rsid w:val="00CA533A"/>
    <w:rsid w:val="00CB254D"/>
    <w:rsid w:val="00CB3533"/>
    <w:rsid w:val="00CB6A0A"/>
    <w:rsid w:val="00CB7600"/>
    <w:rsid w:val="00CB7D61"/>
    <w:rsid w:val="00CB7D7E"/>
    <w:rsid w:val="00CC6A4B"/>
    <w:rsid w:val="00CD6A38"/>
    <w:rsid w:val="00CD7A5A"/>
    <w:rsid w:val="00CD7AAF"/>
    <w:rsid w:val="00CE28AD"/>
    <w:rsid w:val="00CE2BA6"/>
    <w:rsid w:val="00CE564D"/>
    <w:rsid w:val="00CE5EE8"/>
    <w:rsid w:val="00CF2B0C"/>
    <w:rsid w:val="00D01A30"/>
    <w:rsid w:val="00D023A0"/>
    <w:rsid w:val="00D10BF7"/>
    <w:rsid w:val="00D16E87"/>
    <w:rsid w:val="00D211A8"/>
    <w:rsid w:val="00D251D5"/>
    <w:rsid w:val="00D25AA0"/>
    <w:rsid w:val="00D27D0E"/>
    <w:rsid w:val="00D35DA7"/>
    <w:rsid w:val="00D47AD0"/>
    <w:rsid w:val="00D50C3A"/>
    <w:rsid w:val="00D553A9"/>
    <w:rsid w:val="00D57A57"/>
    <w:rsid w:val="00D613A9"/>
    <w:rsid w:val="00D6308C"/>
    <w:rsid w:val="00D658D3"/>
    <w:rsid w:val="00D7238E"/>
    <w:rsid w:val="00D73003"/>
    <w:rsid w:val="00D73C03"/>
    <w:rsid w:val="00D81A72"/>
    <w:rsid w:val="00D92EDA"/>
    <w:rsid w:val="00D9359B"/>
    <w:rsid w:val="00D94B0E"/>
    <w:rsid w:val="00DA4F62"/>
    <w:rsid w:val="00DA5661"/>
    <w:rsid w:val="00DA6715"/>
    <w:rsid w:val="00DA6E07"/>
    <w:rsid w:val="00DA7584"/>
    <w:rsid w:val="00DA7A62"/>
    <w:rsid w:val="00DB0413"/>
    <w:rsid w:val="00DB0F15"/>
    <w:rsid w:val="00DB3292"/>
    <w:rsid w:val="00DC2F99"/>
    <w:rsid w:val="00DC3B21"/>
    <w:rsid w:val="00DC489D"/>
    <w:rsid w:val="00DC6A0D"/>
    <w:rsid w:val="00DD140B"/>
    <w:rsid w:val="00DD2123"/>
    <w:rsid w:val="00DD2A9E"/>
    <w:rsid w:val="00DD2E63"/>
    <w:rsid w:val="00DD509E"/>
    <w:rsid w:val="00DE14C5"/>
    <w:rsid w:val="00DE2331"/>
    <w:rsid w:val="00DE2FD1"/>
    <w:rsid w:val="00DE5157"/>
    <w:rsid w:val="00DE7D72"/>
    <w:rsid w:val="00DF1BBC"/>
    <w:rsid w:val="00DF5D0F"/>
    <w:rsid w:val="00E00F84"/>
    <w:rsid w:val="00E02B12"/>
    <w:rsid w:val="00E05BA5"/>
    <w:rsid w:val="00E07762"/>
    <w:rsid w:val="00E112F7"/>
    <w:rsid w:val="00E12CAA"/>
    <w:rsid w:val="00E14A63"/>
    <w:rsid w:val="00E239D8"/>
    <w:rsid w:val="00E2731A"/>
    <w:rsid w:val="00E318F2"/>
    <w:rsid w:val="00E334BB"/>
    <w:rsid w:val="00E436D2"/>
    <w:rsid w:val="00E4520C"/>
    <w:rsid w:val="00E45F90"/>
    <w:rsid w:val="00E47E3C"/>
    <w:rsid w:val="00E52291"/>
    <w:rsid w:val="00E527BE"/>
    <w:rsid w:val="00E56EFE"/>
    <w:rsid w:val="00E60CE6"/>
    <w:rsid w:val="00E61D02"/>
    <w:rsid w:val="00E62D48"/>
    <w:rsid w:val="00E6431C"/>
    <w:rsid w:val="00E64BFF"/>
    <w:rsid w:val="00E65900"/>
    <w:rsid w:val="00E65D32"/>
    <w:rsid w:val="00E67686"/>
    <w:rsid w:val="00E678A0"/>
    <w:rsid w:val="00E7078D"/>
    <w:rsid w:val="00E7085E"/>
    <w:rsid w:val="00E76843"/>
    <w:rsid w:val="00E85458"/>
    <w:rsid w:val="00E87FB4"/>
    <w:rsid w:val="00E93D1A"/>
    <w:rsid w:val="00E93FCF"/>
    <w:rsid w:val="00E96374"/>
    <w:rsid w:val="00E96BF0"/>
    <w:rsid w:val="00E9778E"/>
    <w:rsid w:val="00EB7C66"/>
    <w:rsid w:val="00EC3A6A"/>
    <w:rsid w:val="00EC42E3"/>
    <w:rsid w:val="00EC72BE"/>
    <w:rsid w:val="00EE00DF"/>
    <w:rsid w:val="00EE35E4"/>
    <w:rsid w:val="00EE3C5E"/>
    <w:rsid w:val="00F005C9"/>
    <w:rsid w:val="00F00726"/>
    <w:rsid w:val="00F0752C"/>
    <w:rsid w:val="00F1404D"/>
    <w:rsid w:val="00F16B2B"/>
    <w:rsid w:val="00F16EDB"/>
    <w:rsid w:val="00F208DC"/>
    <w:rsid w:val="00F22CB3"/>
    <w:rsid w:val="00F234F5"/>
    <w:rsid w:val="00F24180"/>
    <w:rsid w:val="00F3166C"/>
    <w:rsid w:val="00F33259"/>
    <w:rsid w:val="00F4313E"/>
    <w:rsid w:val="00F44FB8"/>
    <w:rsid w:val="00F502CA"/>
    <w:rsid w:val="00F519B9"/>
    <w:rsid w:val="00F55BA9"/>
    <w:rsid w:val="00F55E8B"/>
    <w:rsid w:val="00F564F9"/>
    <w:rsid w:val="00F574E5"/>
    <w:rsid w:val="00F669BA"/>
    <w:rsid w:val="00F7766C"/>
    <w:rsid w:val="00F82076"/>
    <w:rsid w:val="00F857D9"/>
    <w:rsid w:val="00F93C91"/>
    <w:rsid w:val="00F94FCC"/>
    <w:rsid w:val="00F975A0"/>
    <w:rsid w:val="00FA269F"/>
    <w:rsid w:val="00FA4101"/>
    <w:rsid w:val="00FB21F7"/>
    <w:rsid w:val="00FB22AF"/>
    <w:rsid w:val="00FB2AAE"/>
    <w:rsid w:val="00FB31F2"/>
    <w:rsid w:val="00FB7F9C"/>
    <w:rsid w:val="00FC25E1"/>
    <w:rsid w:val="00FC3FA5"/>
    <w:rsid w:val="00FC5F18"/>
    <w:rsid w:val="00FC6260"/>
    <w:rsid w:val="00FD0261"/>
    <w:rsid w:val="00FD2C03"/>
    <w:rsid w:val="00FD63B3"/>
    <w:rsid w:val="00FE02A3"/>
    <w:rsid w:val="00FE1BFD"/>
    <w:rsid w:val="00FE6943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15C5882B"/>
  <w15:chartTrackingRefBased/>
  <w15:docId w15:val="{E4E02CA7-C6C5-4254-B91D-6738D7AA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6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uiPriority="3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/>
    <w:lsdException w:name="Body Text 3" w:semiHidden="1" w:uiPriority="3" w:unhideWhenUsed="1"/>
    <w:lsdException w:name="Body Text Indent 2" w:semiHidden="1" w:uiPriority="3" w:unhideWhenUsed="1"/>
    <w:lsdException w:name="Body Text Indent 3" w:semiHidden="1" w:uiPriority="3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FMS"/>
    <w:next w:val="BasistekstFMS"/>
    <w:uiPriority w:val="4"/>
    <w:rsid w:val="00752725"/>
    <w:pPr>
      <w:spacing w:line="269" w:lineRule="atLeast"/>
    </w:pPr>
    <w:rPr>
      <w:rFonts w:ascii="Calibri" w:hAnsi="Calibri" w:cs="Maiandra GD"/>
      <w:color w:val="000000" w:themeColor="text1"/>
      <w:sz w:val="22"/>
      <w:szCs w:val="18"/>
    </w:rPr>
  </w:style>
  <w:style w:type="paragraph" w:styleId="Kop1">
    <w:name w:val="heading 1"/>
    <w:aliases w:val="Kop 1 FMS"/>
    <w:basedOn w:val="ZsysbasisFMS"/>
    <w:next w:val="BasistekstFMS"/>
    <w:uiPriority w:val="4"/>
    <w:qFormat/>
    <w:rsid w:val="008D6989"/>
    <w:pPr>
      <w:keepNext/>
      <w:keepLines/>
      <w:numPr>
        <w:numId w:val="29"/>
      </w:numPr>
      <w:spacing w:before="320"/>
      <w:outlineLvl w:val="0"/>
    </w:pPr>
    <w:rPr>
      <w:b/>
      <w:bCs/>
      <w:sz w:val="32"/>
      <w:szCs w:val="32"/>
    </w:rPr>
  </w:style>
  <w:style w:type="paragraph" w:styleId="Kop2">
    <w:name w:val="heading 2"/>
    <w:aliases w:val="Kop 2 FMS"/>
    <w:basedOn w:val="ZsysbasisFMS"/>
    <w:next w:val="BasistekstFMS"/>
    <w:uiPriority w:val="4"/>
    <w:qFormat/>
    <w:rsid w:val="00345315"/>
    <w:pPr>
      <w:keepNext/>
      <w:keepLines/>
      <w:numPr>
        <w:ilvl w:val="1"/>
        <w:numId w:val="29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FMS"/>
    <w:basedOn w:val="ZsysbasisFMS"/>
    <w:next w:val="BasistekstFMS"/>
    <w:uiPriority w:val="4"/>
    <w:qFormat/>
    <w:rsid w:val="00345315"/>
    <w:pPr>
      <w:keepNext/>
      <w:keepLines/>
      <w:numPr>
        <w:ilvl w:val="2"/>
        <w:numId w:val="29"/>
      </w:numPr>
      <w:outlineLvl w:val="2"/>
    </w:pPr>
    <w:rPr>
      <w:i/>
      <w:iCs/>
    </w:rPr>
  </w:style>
  <w:style w:type="paragraph" w:styleId="Kop4">
    <w:name w:val="heading 4"/>
    <w:aliases w:val="Kop 4 FMS"/>
    <w:basedOn w:val="ZsysbasisFMS"/>
    <w:next w:val="BasistekstFMS"/>
    <w:uiPriority w:val="4"/>
    <w:rsid w:val="00345315"/>
    <w:pPr>
      <w:keepNext/>
      <w:keepLines/>
      <w:numPr>
        <w:ilvl w:val="3"/>
        <w:numId w:val="29"/>
      </w:numPr>
      <w:outlineLvl w:val="3"/>
    </w:pPr>
    <w:rPr>
      <w:bCs/>
      <w:szCs w:val="24"/>
    </w:rPr>
  </w:style>
  <w:style w:type="paragraph" w:styleId="Kop5">
    <w:name w:val="heading 5"/>
    <w:aliases w:val="Kop 5 FMS"/>
    <w:basedOn w:val="ZsysbasisFMS"/>
    <w:next w:val="BasistekstFMS"/>
    <w:uiPriority w:val="4"/>
    <w:rsid w:val="00345315"/>
    <w:pPr>
      <w:keepNext/>
      <w:keepLines/>
      <w:numPr>
        <w:ilvl w:val="4"/>
        <w:numId w:val="29"/>
      </w:numPr>
      <w:outlineLvl w:val="4"/>
    </w:pPr>
    <w:rPr>
      <w:bCs/>
      <w:iCs/>
      <w:szCs w:val="22"/>
    </w:rPr>
  </w:style>
  <w:style w:type="paragraph" w:styleId="Kop6">
    <w:name w:val="heading 6"/>
    <w:aliases w:val="Kop 6 FMS"/>
    <w:basedOn w:val="ZsysbasisFMS"/>
    <w:next w:val="BasistekstFMS"/>
    <w:uiPriority w:val="4"/>
    <w:rsid w:val="00345315"/>
    <w:pPr>
      <w:keepNext/>
      <w:keepLines/>
      <w:numPr>
        <w:ilvl w:val="5"/>
        <w:numId w:val="29"/>
      </w:numPr>
      <w:outlineLvl w:val="5"/>
    </w:pPr>
  </w:style>
  <w:style w:type="paragraph" w:styleId="Kop7">
    <w:name w:val="heading 7"/>
    <w:aliases w:val="Kop 7 FMS"/>
    <w:basedOn w:val="ZsysbasisFMS"/>
    <w:next w:val="BasistekstFMS"/>
    <w:uiPriority w:val="4"/>
    <w:rsid w:val="00345315"/>
    <w:pPr>
      <w:keepNext/>
      <w:keepLines/>
      <w:numPr>
        <w:ilvl w:val="6"/>
        <w:numId w:val="29"/>
      </w:numPr>
      <w:outlineLvl w:val="6"/>
    </w:pPr>
    <w:rPr>
      <w:bCs/>
      <w:szCs w:val="20"/>
    </w:rPr>
  </w:style>
  <w:style w:type="paragraph" w:styleId="Kop8">
    <w:name w:val="heading 8"/>
    <w:aliases w:val="Kop 8 FMS"/>
    <w:basedOn w:val="ZsysbasisFMS"/>
    <w:next w:val="BasistekstFMS"/>
    <w:uiPriority w:val="4"/>
    <w:rsid w:val="00345315"/>
    <w:pPr>
      <w:keepNext/>
      <w:keepLines/>
      <w:numPr>
        <w:ilvl w:val="7"/>
        <w:numId w:val="29"/>
      </w:numPr>
      <w:outlineLvl w:val="7"/>
    </w:pPr>
    <w:rPr>
      <w:iCs/>
      <w:szCs w:val="20"/>
    </w:rPr>
  </w:style>
  <w:style w:type="paragraph" w:styleId="Kop9">
    <w:name w:val="heading 9"/>
    <w:aliases w:val="Kop 9 FMS"/>
    <w:basedOn w:val="ZsysbasisFMS"/>
    <w:next w:val="BasistekstFMS"/>
    <w:uiPriority w:val="4"/>
    <w:rsid w:val="00345315"/>
    <w:pPr>
      <w:keepNext/>
      <w:keepLines/>
      <w:numPr>
        <w:ilvl w:val="8"/>
        <w:numId w:val="29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FMS">
    <w:name w:val="Basistekst FMS"/>
    <w:basedOn w:val="ZsysbasisFMS"/>
    <w:qFormat/>
    <w:rsid w:val="00122DED"/>
  </w:style>
  <w:style w:type="paragraph" w:customStyle="1" w:styleId="ZsysbasisFMS">
    <w:name w:val="Zsysbasis FMS"/>
    <w:next w:val="BasistekstFMS"/>
    <w:link w:val="ZsysbasisFMSChar"/>
    <w:uiPriority w:val="4"/>
    <w:semiHidden/>
    <w:rsid w:val="00066DF0"/>
    <w:pPr>
      <w:spacing w:line="269" w:lineRule="atLeast"/>
    </w:pPr>
    <w:rPr>
      <w:rFonts w:ascii="Calibri" w:hAnsi="Calibri" w:cs="Maiandra GD"/>
      <w:color w:val="000000" w:themeColor="text1"/>
      <w:sz w:val="22"/>
      <w:szCs w:val="18"/>
    </w:rPr>
  </w:style>
  <w:style w:type="paragraph" w:customStyle="1" w:styleId="BasistekstvetFMS">
    <w:name w:val="Basistekst vet FMS"/>
    <w:basedOn w:val="ZsysbasisFMS"/>
    <w:next w:val="BasistekstFMS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FMS"/>
    <w:basedOn w:val="Standaardalinea-lettertype"/>
    <w:uiPriority w:val="4"/>
    <w:rsid w:val="00B460C2"/>
    <w:rPr>
      <w:color w:val="auto"/>
      <w:u w:val="none"/>
    </w:rPr>
  </w:style>
  <w:style w:type="character" w:styleId="Hyperlink">
    <w:name w:val="Hyperlink"/>
    <w:aliases w:val="Hyperlink FMS"/>
    <w:basedOn w:val="Standaardalinea-lettertype"/>
    <w:uiPriority w:val="4"/>
    <w:rsid w:val="00B460C2"/>
    <w:rPr>
      <w:color w:val="auto"/>
      <w:u w:val="none"/>
    </w:rPr>
  </w:style>
  <w:style w:type="paragraph" w:customStyle="1" w:styleId="AdresvakFMS">
    <w:name w:val="Adresvak FMS"/>
    <w:basedOn w:val="ZsysbasisFMS"/>
    <w:uiPriority w:val="4"/>
    <w:rsid w:val="00C24628"/>
    <w:pPr>
      <w:spacing w:line="264" w:lineRule="exact"/>
    </w:pPr>
    <w:rPr>
      <w:noProof/>
    </w:rPr>
  </w:style>
  <w:style w:type="paragraph" w:styleId="Koptekst">
    <w:name w:val="header"/>
    <w:basedOn w:val="ZsysbasisFMS"/>
    <w:next w:val="BasistekstFMS"/>
    <w:uiPriority w:val="98"/>
    <w:semiHidden/>
    <w:rsid w:val="00122DED"/>
  </w:style>
  <w:style w:type="paragraph" w:styleId="Voettekst">
    <w:name w:val="footer"/>
    <w:basedOn w:val="ZsysbasisFMS"/>
    <w:next w:val="BasistekstFMS"/>
    <w:uiPriority w:val="98"/>
    <w:semiHidden/>
    <w:rsid w:val="00122DED"/>
    <w:pPr>
      <w:jc w:val="right"/>
    </w:pPr>
  </w:style>
  <w:style w:type="paragraph" w:customStyle="1" w:styleId="KoptekstFMS">
    <w:name w:val="Koptekst FMS"/>
    <w:basedOn w:val="ZsysbasisdocumentgegevensFMS"/>
    <w:uiPriority w:val="4"/>
    <w:rsid w:val="00122DED"/>
  </w:style>
  <w:style w:type="paragraph" w:customStyle="1" w:styleId="VoettekstFMS">
    <w:name w:val="Voettekst FMS"/>
    <w:basedOn w:val="ZsysbasisdocumentgegevensFMS"/>
    <w:uiPriority w:val="4"/>
    <w:rsid w:val="00E334BB"/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asistekstcursiefFMS">
    <w:name w:val="Basistekst cursief FMS"/>
    <w:basedOn w:val="ZsysbasisFMS"/>
    <w:next w:val="BasistekstFMS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FMS"/>
    <w:next w:val="BasistekstFMS"/>
    <w:uiPriority w:val="98"/>
    <w:semiHidden/>
    <w:rsid w:val="0020607F"/>
  </w:style>
  <w:style w:type="paragraph" w:styleId="Adresenvelop">
    <w:name w:val="envelope address"/>
    <w:basedOn w:val="ZsysbasisFMS"/>
    <w:next w:val="BasistekstFMS"/>
    <w:uiPriority w:val="98"/>
    <w:semiHidden/>
    <w:rsid w:val="0020607F"/>
  </w:style>
  <w:style w:type="paragraph" w:styleId="Afsluiting">
    <w:name w:val="Closing"/>
    <w:basedOn w:val="ZsysbasisFMS"/>
    <w:next w:val="BasistekstFMS"/>
    <w:uiPriority w:val="98"/>
    <w:semiHidden/>
    <w:rsid w:val="0020607F"/>
  </w:style>
  <w:style w:type="paragraph" w:customStyle="1" w:styleId="Inspring1eniveauFMS">
    <w:name w:val="Inspring 1e niveau FMS"/>
    <w:basedOn w:val="ZsysbasisFMS"/>
    <w:uiPriority w:val="4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FMS">
    <w:name w:val="Inspring 2e niveau FMS"/>
    <w:basedOn w:val="ZsysbasisFMS"/>
    <w:uiPriority w:val="4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FMS">
    <w:name w:val="Inspring 3e niveau FMS"/>
    <w:basedOn w:val="ZsysbasisFMS"/>
    <w:uiPriority w:val="4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FMS">
    <w:name w:val="Zwevend 1e niveau FMS"/>
    <w:basedOn w:val="ZsysbasisFMS"/>
    <w:uiPriority w:val="4"/>
    <w:qFormat/>
    <w:rsid w:val="00122DED"/>
    <w:pPr>
      <w:ind w:left="284"/>
    </w:pPr>
  </w:style>
  <w:style w:type="paragraph" w:customStyle="1" w:styleId="Zwevend2eniveauFMS">
    <w:name w:val="Zwevend 2e niveau FMS"/>
    <w:basedOn w:val="ZsysbasisFMS"/>
    <w:uiPriority w:val="4"/>
    <w:qFormat/>
    <w:rsid w:val="00122DED"/>
    <w:pPr>
      <w:ind w:left="567"/>
    </w:pPr>
  </w:style>
  <w:style w:type="paragraph" w:customStyle="1" w:styleId="Zwevend3eniveauFMS">
    <w:name w:val="Zwevend 3e niveau FMS"/>
    <w:basedOn w:val="ZsysbasisFMS"/>
    <w:uiPriority w:val="4"/>
    <w:qFormat/>
    <w:rsid w:val="00122DED"/>
    <w:pPr>
      <w:ind w:left="851"/>
    </w:pPr>
  </w:style>
  <w:style w:type="paragraph" w:styleId="Inhopg1">
    <w:name w:val="toc 1"/>
    <w:aliases w:val="Inhopg 1 FMS"/>
    <w:basedOn w:val="ZsysbasistocFMS"/>
    <w:next w:val="BasistekstFMS"/>
    <w:uiPriority w:val="4"/>
    <w:rsid w:val="00E65900"/>
    <w:rPr>
      <w:b/>
    </w:rPr>
  </w:style>
  <w:style w:type="paragraph" w:styleId="Inhopg2">
    <w:name w:val="toc 2"/>
    <w:aliases w:val="Inhopg 2 FMS"/>
    <w:basedOn w:val="ZsysbasistocFMS"/>
    <w:next w:val="BasistekstFMS"/>
    <w:uiPriority w:val="4"/>
    <w:rsid w:val="00E65900"/>
  </w:style>
  <w:style w:type="paragraph" w:styleId="Inhopg3">
    <w:name w:val="toc 3"/>
    <w:aliases w:val="Inhopg 3 FMS"/>
    <w:basedOn w:val="ZsysbasistocFMS"/>
    <w:next w:val="BasistekstFMS"/>
    <w:uiPriority w:val="4"/>
    <w:rsid w:val="00E65900"/>
  </w:style>
  <w:style w:type="paragraph" w:styleId="Inhopg4">
    <w:name w:val="toc 4"/>
    <w:aliases w:val="Inhopg 4 FMS"/>
    <w:basedOn w:val="ZsysbasistocFMS"/>
    <w:next w:val="BasistekstFMS"/>
    <w:uiPriority w:val="4"/>
    <w:rsid w:val="00122DED"/>
  </w:style>
  <w:style w:type="paragraph" w:styleId="Bronvermelding">
    <w:name w:val="table of authorities"/>
    <w:basedOn w:val="ZsysbasisFMS"/>
    <w:next w:val="BasistekstFMS"/>
    <w:uiPriority w:val="98"/>
    <w:semiHidden/>
    <w:rsid w:val="00F33259"/>
    <w:pPr>
      <w:ind w:left="180" w:hanging="180"/>
    </w:pPr>
  </w:style>
  <w:style w:type="paragraph" w:styleId="Index2">
    <w:name w:val="index 2"/>
    <w:basedOn w:val="ZsysbasisFMS"/>
    <w:next w:val="BasistekstFMS"/>
    <w:uiPriority w:val="98"/>
    <w:semiHidden/>
    <w:rsid w:val="00122DED"/>
  </w:style>
  <w:style w:type="paragraph" w:styleId="Index3">
    <w:name w:val="index 3"/>
    <w:basedOn w:val="ZsysbasisFMS"/>
    <w:next w:val="BasistekstFMS"/>
    <w:uiPriority w:val="98"/>
    <w:semiHidden/>
    <w:rsid w:val="00122DED"/>
  </w:style>
  <w:style w:type="paragraph" w:styleId="Ondertitel">
    <w:name w:val="Subtitle"/>
    <w:basedOn w:val="ZsysbasisFMS"/>
    <w:next w:val="BasistekstFMS"/>
    <w:uiPriority w:val="98"/>
    <w:semiHidden/>
    <w:rsid w:val="00122DED"/>
  </w:style>
  <w:style w:type="paragraph" w:styleId="Titel">
    <w:name w:val="Title"/>
    <w:basedOn w:val="ZsysbasisFMS"/>
    <w:next w:val="BasistekstFMS"/>
    <w:uiPriority w:val="98"/>
    <w:semiHidden/>
    <w:rsid w:val="00122DED"/>
  </w:style>
  <w:style w:type="paragraph" w:customStyle="1" w:styleId="Kop2zondernummerFMS">
    <w:name w:val="Kop 2 zonder nummer FMS"/>
    <w:basedOn w:val="ZsysbasisFMS"/>
    <w:next w:val="BasistekstFMS"/>
    <w:uiPriority w:val="4"/>
    <w:qFormat/>
    <w:rsid w:val="00907888"/>
    <w:pPr>
      <w:keepNext/>
      <w:keepLines/>
      <w:outlineLvl w:val="1"/>
    </w:pPr>
    <w:rPr>
      <w:b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FMS">
    <w:name w:val="Kop 1 zonder nummer FMS"/>
    <w:basedOn w:val="ZsysbasisFMS"/>
    <w:next w:val="BasistekstFMS"/>
    <w:uiPriority w:val="4"/>
    <w:qFormat/>
    <w:rsid w:val="008D6989"/>
    <w:pPr>
      <w:keepNext/>
      <w:keepLines/>
      <w:spacing w:before="320"/>
      <w:outlineLvl w:val="0"/>
    </w:pPr>
    <w:rPr>
      <w:b/>
      <w:sz w:val="32"/>
      <w:szCs w:val="32"/>
    </w:rPr>
  </w:style>
  <w:style w:type="paragraph" w:customStyle="1" w:styleId="Kop3zondernummerFMS">
    <w:name w:val="Kop 3 zonder nummer FMS"/>
    <w:basedOn w:val="ZsysbasisFMS"/>
    <w:next w:val="BasistekstFMS"/>
    <w:uiPriority w:val="4"/>
    <w:qFormat/>
    <w:rsid w:val="00907888"/>
    <w:pPr>
      <w:keepNext/>
      <w:keepLines/>
      <w:outlineLvl w:val="2"/>
    </w:pPr>
    <w:rPr>
      <w:i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FMS"/>
    <w:basedOn w:val="ZsysbasistocFMS"/>
    <w:next w:val="BasistekstFMS"/>
    <w:uiPriority w:val="4"/>
    <w:rsid w:val="003964D4"/>
  </w:style>
  <w:style w:type="paragraph" w:styleId="Inhopg6">
    <w:name w:val="toc 6"/>
    <w:aliases w:val="Inhopg 6 FMS"/>
    <w:basedOn w:val="ZsysbasistocFMS"/>
    <w:next w:val="BasistekstFMS"/>
    <w:uiPriority w:val="4"/>
    <w:rsid w:val="003964D4"/>
  </w:style>
  <w:style w:type="paragraph" w:styleId="Inhopg7">
    <w:name w:val="toc 7"/>
    <w:aliases w:val="Inhopg 7 FMS"/>
    <w:basedOn w:val="ZsysbasistocFMS"/>
    <w:next w:val="BasistekstFMS"/>
    <w:uiPriority w:val="4"/>
    <w:rsid w:val="003964D4"/>
  </w:style>
  <w:style w:type="paragraph" w:styleId="Inhopg8">
    <w:name w:val="toc 8"/>
    <w:aliases w:val="Inhopg 8 FMS"/>
    <w:basedOn w:val="ZsysbasistocFMS"/>
    <w:next w:val="BasistekstFMS"/>
    <w:uiPriority w:val="4"/>
    <w:rsid w:val="003964D4"/>
  </w:style>
  <w:style w:type="paragraph" w:styleId="Inhopg9">
    <w:name w:val="toc 9"/>
    <w:aliases w:val="Inhopg 9 FMS"/>
    <w:basedOn w:val="ZsysbasistocFMS"/>
    <w:next w:val="BasistekstFMS"/>
    <w:uiPriority w:val="4"/>
    <w:rsid w:val="003964D4"/>
  </w:style>
  <w:style w:type="paragraph" w:styleId="Afzender">
    <w:name w:val="envelope return"/>
    <w:basedOn w:val="ZsysbasisFMS"/>
    <w:next w:val="BasistekstFMS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FMS"/>
    <w:next w:val="BasistekstFMS"/>
    <w:uiPriority w:val="98"/>
    <w:semiHidden/>
    <w:rsid w:val="0020607F"/>
  </w:style>
  <w:style w:type="paragraph" w:styleId="Bloktekst">
    <w:name w:val="Block Text"/>
    <w:basedOn w:val="ZsysbasisFMS"/>
    <w:next w:val="BasistekstFMS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FMS"/>
    <w:next w:val="BasistekstFMS"/>
    <w:uiPriority w:val="98"/>
    <w:semiHidden/>
    <w:rsid w:val="0020607F"/>
  </w:style>
  <w:style w:type="paragraph" w:styleId="Handtekening">
    <w:name w:val="Signature"/>
    <w:basedOn w:val="ZsysbasisFMS"/>
    <w:next w:val="BasistekstFMS"/>
    <w:uiPriority w:val="98"/>
    <w:semiHidden/>
    <w:rsid w:val="0020607F"/>
  </w:style>
  <w:style w:type="paragraph" w:styleId="HTML-voorafopgemaakt">
    <w:name w:val="HTML Preformatted"/>
    <w:basedOn w:val="ZsysbasisFMS"/>
    <w:next w:val="BasistekstFMS"/>
    <w:uiPriority w:val="98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FE3" w:themeColor="accent6"/>
        <w:left w:val="single" w:sz="8" w:space="0" w:color="DADFE3" w:themeColor="accent6"/>
        <w:bottom w:val="single" w:sz="8" w:space="0" w:color="DADFE3" w:themeColor="accent6"/>
        <w:right w:val="single" w:sz="8" w:space="0" w:color="DADFE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DF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FE3" w:themeColor="accent6"/>
          <w:left w:val="single" w:sz="8" w:space="0" w:color="DADFE3" w:themeColor="accent6"/>
          <w:bottom w:val="single" w:sz="8" w:space="0" w:color="DADFE3" w:themeColor="accent6"/>
          <w:right w:val="single" w:sz="8" w:space="0" w:color="DADF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FE3" w:themeColor="accent6"/>
          <w:left w:val="single" w:sz="8" w:space="0" w:color="DADFE3" w:themeColor="accent6"/>
          <w:bottom w:val="single" w:sz="8" w:space="0" w:color="DADFE3" w:themeColor="accent6"/>
          <w:right w:val="single" w:sz="8" w:space="0" w:color="DADFE3" w:themeColor="accent6"/>
        </w:tcBorders>
      </w:tcPr>
    </w:tblStylePr>
    <w:tblStylePr w:type="band1Horz">
      <w:tblPr/>
      <w:tcPr>
        <w:tcBorders>
          <w:top w:val="single" w:sz="8" w:space="0" w:color="DADFE3" w:themeColor="accent6"/>
          <w:left w:val="single" w:sz="8" w:space="0" w:color="DADFE3" w:themeColor="accent6"/>
          <w:bottom w:val="single" w:sz="8" w:space="0" w:color="DADFE3" w:themeColor="accent6"/>
          <w:right w:val="single" w:sz="8" w:space="0" w:color="DADFE3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70B2" w:themeColor="accent5"/>
        <w:left w:val="single" w:sz="8" w:space="0" w:color="0070B2" w:themeColor="accent5"/>
        <w:bottom w:val="single" w:sz="8" w:space="0" w:color="0070B2" w:themeColor="accent5"/>
        <w:right w:val="single" w:sz="8" w:space="0" w:color="0070B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0B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0B2" w:themeColor="accent5"/>
          <w:left w:val="single" w:sz="8" w:space="0" w:color="0070B2" w:themeColor="accent5"/>
          <w:bottom w:val="single" w:sz="8" w:space="0" w:color="0070B2" w:themeColor="accent5"/>
          <w:right w:val="single" w:sz="8" w:space="0" w:color="0070B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0B2" w:themeColor="accent5"/>
          <w:left w:val="single" w:sz="8" w:space="0" w:color="0070B2" w:themeColor="accent5"/>
          <w:bottom w:val="single" w:sz="8" w:space="0" w:color="0070B2" w:themeColor="accent5"/>
          <w:right w:val="single" w:sz="8" w:space="0" w:color="0070B2" w:themeColor="accent5"/>
        </w:tcBorders>
      </w:tcPr>
    </w:tblStylePr>
    <w:tblStylePr w:type="band1Horz">
      <w:tblPr/>
      <w:tcPr>
        <w:tcBorders>
          <w:top w:val="single" w:sz="8" w:space="0" w:color="0070B2" w:themeColor="accent5"/>
          <w:left w:val="single" w:sz="8" w:space="0" w:color="0070B2" w:themeColor="accent5"/>
          <w:bottom w:val="single" w:sz="8" w:space="0" w:color="0070B2" w:themeColor="accent5"/>
          <w:right w:val="single" w:sz="8" w:space="0" w:color="0070B2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A5184" w:themeColor="accent4"/>
        <w:left w:val="single" w:sz="8" w:space="0" w:color="EA5184" w:themeColor="accent4"/>
        <w:bottom w:val="single" w:sz="8" w:space="0" w:color="EA5184" w:themeColor="accent4"/>
        <w:right w:val="single" w:sz="8" w:space="0" w:color="EA518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518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5184" w:themeColor="accent4"/>
          <w:left w:val="single" w:sz="8" w:space="0" w:color="EA5184" w:themeColor="accent4"/>
          <w:bottom w:val="single" w:sz="8" w:space="0" w:color="EA5184" w:themeColor="accent4"/>
          <w:right w:val="single" w:sz="8" w:space="0" w:color="EA518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5184" w:themeColor="accent4"/>
          <w:left w:val="single" w:sz="8" w:space="0" w:color="EA5184" w:themeColor="accent4"/>
          <w:bottom w:val="single" w:sz="8" w:space="0" w:color="EA5184" w:themeColor="accent4"/>
          <w:right w:val="single" w:sz="8" w:space="0" w:color="EA5184" w:themeColor="accent4"/>
        </w:tcBorders>
      </w:tcPr>
    </w:tblStylePr>
    <w:tblStylePr w:type="band1Horz">
      <w:tblPr/>
      <w:tcPr>
        <w:tcBorders>
          <w:top w:val="single" w:sz="8" w:space="0" w:color="EA5184" w:themeColor="accent4"/>
          <w:left w:val="single" w:sz="8" w:space="0" w:color="EA5184" w:themeColor="accent4"/>
          <w:bottom w:val="single" w:sz="8" w:space="0" w:color="EA5184" w:themeColor="accent4"/>
          <w:right w:val="single" w:sz="8" w:space="0" w:color="EA5184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54774" w:themeColor="accent3"/>
        <w:left w:val="single" w:sz="8" w:space="0" w:color="554774" w:themeColor="accent3"/>
        <w:bottom w:val="single" w:sz="8" w:space="0" w:color="554774" w:themeColor="accent3"/>
        <w:right w:val="single" w:sz="8" w:space="0" w:color="55477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477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4774" w:themeColor="accent3"/>
          <w:left w:val="single" w:sz="8" w:space="0" w:color="554774" w:themeColor="accent3"/>
          <w:bottom w:val="single" w:sz="8" w:space="0" w:color="554774" w:themeColor="accent3"/>
          <w:right w:val="single" w:sz="8" w:space="0" w:color="55477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4774" w:themeColor="accent3"/>
          <w:left w:val="single" w:sz="8" w:space="0" w:color="554774" w:themeColor="accent3"/>
          <w:bottom w:val="single" w:sz="8" w:space="0" w:color="554774" w:themeColor="accent3"/>
          <w:right w:val="single" w:sz="8" w:space="0" w:color="554774" w:themeColor="accent3"/>
        </w:tcBorders>
      </w:tcPr>
    </w:tblStylePr>
    <w:tblStylePr w:type="band1Horz">
      <w:tblPr/>
      <w:tcPr>
        <w:tcBorders>
          <w:top w:val="single" w:sz="8" w:space="0" w:color="554774" w:themeColor="accent3"/>
          <w:left w:val="single" w:sz="8" w:space="0" w:color="554774" w:themeColor="accent3"/>
          <w:bottom w:val="single" w:sz="8" w:space="0" w:color="554774" w:themeColor="accent3"/>
          <w:right w:val="single" w:sz="8" w:space="0" w:color="554774" w:themeColor="accent3"/>
        </w:tcBorders>
      </w:tcPr>
    </w:tblStylePr>
  </w:style>
  <w:style w:type="paragraph" w:styleId="HTML-adres">
    <w:name w:val="HTML Address"/>
    <w:basedOn w:val="ZsysbasisFMS"/>
    <w:next w:val="BasistekstFMS"/>
    <w:uiPriority w:val="98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AECB" w:themeColor="accent2"/>
        <w:left w:val="single" w:sz="8" w:space="0" w:color="00AECB" w:themeColor="accent2"/>
        <w:bottom w:val="single" w:sz="8" w:space="0" w:color="00AECB" w:themeColor="accent2"/>
        <w:right w:val="single" w:sz="8" w:space="0" w:color="00AEC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E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ECB" w:themeColor="accent2"/>
          <w:left w:val="single" w:sz="8" w:space="0" w:color="00AECB" w:themeColor="accent2"/>
          <w:bottom w:val="single" w:sz="8" w:space="0" w:color="00AECB" w:themeColor="accent2"/>
          <w:right w:val="single" w:sz="8" w:space="0" w:color="00AE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ECB" w:themeColor="accent2"/>
          <w:left w:val="single" w:sz="8" w:space="0" w:color="00AECB" w:themeColor="accent2"/>
          <w:bottom w:val="single" w:sz="8" w:space="0" w:color="00AECB" w:themeColor="accent2"/>
          <w:right w:val="single" w:sz="8" w:space="0" w:color="00AECB" w:themeColor="accent2"/>
        </w:tcBorders>
      </w:tcPr>
    </w:tblStylePr>
    <w:tblStylePr w:type="band1Horz">
      <w:tblPr/>
      <w:tcPr>
        <w:tcBorders>
          <w:top w:val="single" w:sz="8" w:space="0" w:color="00AECB" w:themeColor="accent2"/>
          <w:left w:val="single" w:sz="8" w:space="0" w:color="00AECB" w:themeColor="accent2"/>
          <w:bottom w:val="single" w:sz="8" w:space="0" w:color="00AECB" w:themeColor="accent2"/>
          <w:right w:val="single" w:sz="8" w:space="0" w:color="00AECB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AA7B2" w:themeColor="accent6" w:themeShade="BF"/>
    </w:rPr>
    <w:tblPr>
      <w:tblStyleRowBandSize w:val="1"/>
      <w:tblStyleColBandSize w:val="1"/>
      <w:tblBorders>
        <w:top w:val="single" w:sz="8" w:space="0" w:color="DADFE3" w:themeColor="accent6"/>
        <w:bottom w:val="single" w:sz="8" w:space="0" w:color="DADFE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FE3" w:themeColor="accent6"/>
          <w:left w:val="nil"/>
          <w:bottom w:val="single" w:sz="8" w:space="0" w:color="DADFE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FE3" w:themeColor="accent6"/>
          <w:left w:val="nil"/>
          <w:bottom w:val="single" w:sz="8" w:space="0" w:color="DADFE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6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6F8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FMS"/>
    <w:next w:val="BasistekstFMS"/>
    <w:uiPriority w:val="98"/>
    <w:semiHidden/>
    <w:rsid w:val="00F33259"/>
    <w:pPr>
      <w:ind w:left="284" w:hanging="284"/>
    </w:pPr>
  </w:style>
  <w:style w:type="paragraph" w:styleId="Lijst2">
    <w:name w:val="List 2"/>
    <w:basedOn w:val="ZsysbasisFMS"/>
    <w:next w:val="BasistekstFMS"/>
    <w:uiPriority w:val="98"/>
    <w:semiHidden/>
    <w:rsid w:val="00F33259"/>
    <w:pPr>
      <w:ind w:left="568" w:hanging="284"/>
    </w:pPr>
  </w:style>
  <w:style w:type="paragraph" w:styleId="Lijst3">
    <w:name w:val="List 3"/>
    <w:basedOn w:val="ZsysbasisFMS"/>
    <w:next w:val="BasistekstFMS"/>
    <w:uiPriority w:val="98"/>
    <w:semiHidden/>
    <w:rsid w:val="00F33259"/>
    <w:pPr>
      <w:ind w:left="851" w:hanging="284"/>
    </w:pPr>
  </w:style>
  <w:style w:type="paragraph" w:styleId="Lijst4">
    <w:name w:val="List 4"/>
    <w:basedOn w:val="ZsysbasisFMS"/>
    <w:next w:val="BasistekstFMS"/>
    <w:uiPriority w:val="98"/>
    <w:semiHidden/>
    <w:rsid w:val="00F33259"/>
    <w:pPr>
      <w:ind w:left="1135" w:hanging="284"/>
    </w:pPr>
  </w:style>
  <w:style w:type="paragraph" w:styleId="Lijst5">
    <w:name w:val="List 5"/>
    <w:basedOn w:val="ZsysbasisFMS"/>
    <w:next w:val="BasistekstFMS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FMS"/>
    <w:next w:val="BasistekstFMS"/>
    <w:uiPriority w:val="98"/>
    <w:semiHidden/>
    <w:rsid w:val="00F33259"/>
  </w:style>
  <w:style w:type="paragraph" w:styleId="Lijstopsomteken">
    <w:name w:val="List Bullet"/>
    <w:basedOn w:val="ZsysbasisFMS"/>
    <w:next w:val="BasistekstFMS"/>
    <w:uiPriority w:val="98"/>
    <w:semiHidden/>
    <w:rsid w:val="00E7078D"/>
    <w:pPr>
      <w:numPr>
        <w:numId w:val="12"/>
      </w:numPr>
      <w:ind w:left="357" w:hanging="357"/>
    </w:pPr>
  </w:style>
  <w:style w:type="paragraph" w:styleId="Lijstopsomteken2">
    <w:name w:val="List Bullet 2"/>
    <w:basedOn w:val="ZsysbasisFMS"/>
    <w:next w:val="BasistekstFMS"/>
    <w:uiPriority w:val="98"/>
    <w:semiHidden/>
    <w:rsid w:val="00E7078D"/>
    <w:pPr>
      <w:numPr>
        <w:numId w:val="13"/>
      </w:numPr>
      <w:ind w:left="641" w:hanging="357"/>
    </w:pPr>
  </w:style>
  <w:style w:type="paragraph" w:styleId="Lijstopsomteken3">
    <w:name w:val="List Bullet 3"/>
    <w:basedOn w:val="ZsysbasisFMS"/>
    <w:next w:val="BasistekstFMS"/>
    <w:uiPriority w:val="98"/>
    <w:semiHidden/>
    <w:rsid w:val="00E7078D"/>
    <w:pPr>
      <w:numPr>
        <w:numId w:val="14"/>
      </w:numPr>
      <w:ind w:left="924" w:hanging="357"/>
    </w:pPr>
  </w:style>
  <w:style w:type="paragraph" w:styleId="Lijstopsomteken4">
    <w:name w:val="List Bullet 4"/>
    <w:basedOn w:val="ZsysbasisFMS"/>
    <w:next w:val="BasistekstFMS"/>
    <w:uiPriority w:val="98"/>
    <w:semiHidden/>
    <w:rsid w:val="00E7078D"/>
    <w:pPr>
      <w:numPr>
        <w:numId w:val="15"/>
      </w:numPr>
      <w:ind w:left="1208" w:hanging="357"/>
    </w:pPr>
  </w:style>
  <w:style w:type="paragraph" w:styleId="Lijstnummering">
    <w:name w:val="List Number"/>
    <w:basedOn w:val="ZsysbasisFMS"/>
    <w:next w:val="BasistekstFMS"/>
    <w:uiPriority w:val="98"/>
    <w:semiHidden/>
    <w:rsid w:val="00705849"/>
    <w:pPr>
      <w:numPr>
        <w:numId w:val="17"/>
      </w:numPr>
      <w:ind w:left="357" w:hanging="357"/>
    </w:pPr>
  </w:style>
  <w:style w:type="paragraph" w:styleId="Lijstnummering2">
    <w:name w:val="List Number 2"/>
    <w:basedOn w:val="ZsysbasisFMS"/>
    <w:next w:val="BasistekstFMS"/>
    <w:uiPriority w:val="98"/>
    <w:semiHidden/>
    <w:rsid w:val="00705849"/>
    <w:pPr>
      <w:numPr>
        <w:numId w:val="18"/>
      </w:numPr>
      <w:ind w:left="641" w:hanging="357"/>
    </w:pPr>
  </w:style>
  <w:style w:type="paragraph" w:styleId="Lijstnummering3">
    <w:name w:val="List Number 3"/>
    <w:basedOn w:val="ZsysbasisFMS"/>
    <w:next w:val="BasistekstFMS"/>
    <w:uiPriority w:val="98"/>
    <w:semiHidden/>
    <w:rsid w:val="00705849"/>
    <w:pPr>
      <w:numPr>
        <w:numId w:val="19"/>
      </w:numPr>
      <w:ind w:left="924" w:hanging="357"/>
    </w:pPr>
  </w:style>
  <w:style w:type="paragraph" w:styleId="Lijstnummering4">
    <w:name w:val="List Number 4"/>
    <w:basedOn w:val="ZsysbasisFMS"/>
    <w:next w:val="BasistekstFMS"/>
    <w:uiPriority w:val="98"/>
    <w:semiHidden/>
    <w:rsid w:val="00705849"/>
    <w:pPr>
      <w:numPr>
        <w:numId w:val="20"/>
      </w:numPr>
      <w:ind w:left="1208" w:hanging="357"/>
    </w:pPr>
  </w:style>
  <w:style w:type="paragraph" w:styleId="Lijstnummering5">
    <w:name w:val="List Number 5"/>
    <w:basedOn w:val="ZsysbasisFMS"/>
    <w:next w:val="BasistekstFMS"/>
    <w:uiPriority w:val="98"/>
    <w:semiHidden/>
    <w:rsid w:val="00705849"/>
    <w:pPr>
      <w:numPr>
        <w:numId w:val="21"/>
      </w:numPr>
      <w:ind w:left="1491" w:hanging="357"/>
    </w:pPr>
  </w:style>
  <w:style w:type="paragraph" w:styleId="Lijstvoortzetting">
    <w:name w:val="List Continue"/>
    <w:basedOn w:val="ZsysbasisFMS"/>
    <w:next w:val="BasistekstFMS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FMS"/>
    <w:next w:val="BasistekstFMS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FMS"/>
    <w:next w:val="BasistekstFMS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FMS"/>
    <w:next w:val="BasistekstFMS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FMS"/>
    <w:next w:val="BasistekstFMS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FMS"/>
    <w:next w:val="BasistekstFMS"/>
    <w:uiPriority w:val="98"/>
    <w:semiHidden/>
    <w:rsid w:val="0020607F"/>
  </w:style>
  <w:style w:type="paragraph" w:styleId="Notitiekop">
    <w:name w:val="Note Heading"/>
    <w:basedOn w:val="ZsysbasisFMS"/>
    <w:next w:val="BasistekstFMS"/>
    <w:uiPriority w:val="98"/>
    <w:semiHidden/>
    <w:rsid w:val="0020607F"/>
  </w:style>
  <w:style w:type="paragraph" w:styleId="Plattetekst">
    <w:name w:val="Body Text"/>
    <w:basedOn w:val="ZsysbasisFMS"/>
    <w:next w:val="BasistekstFMS"/>
    <w:link w:val="PlattetekstChar"/>
    <w:uiPriority w:val="98"/>
    <w:semiHidden/>
    <w:rsid w:val="0020607F"/>
  </w:style>
  <w:style w:type="paragraph" w:styleId="Plattetekst2">
    <w:name w:val="Body Text 2"/>
    <w:basedOn w:val="ZsysbasisFMS"/>
    <w:next w:val="BasistekstFMS"/>
    <w:link w:val="Plattetekst2Char"/>
    <w:uiPriority w:val="3"/>
    <w:semiHidden/>
    <w:rsid w:val="00E7078D"/>
  </w:style>
  <w:style w:type="paragraph" w:styleId="Plattetekst3">
    <w:name w:val="Body Text 3"/>
    <w:basedOn w:val="ZsysbasisFMS"/>
    <w:next w:val="BasistekstFMS"/>
    <w:uiPriority w:val="3"/>
    <w:semiHidden/>
    <w:rsid w:val="0020607F"/>
  </w:style>
  <w:style w:type="paragraph" w:styleId="Platteteksteersteinspringing">
    <w:name w:val="Body Text First Indent"/>
    <w:basedOn w:val="ZsysbasisFMS"/>
    <w:next w:val="BasistekstFMS"/>
    <w:link w:val="PlatteteksteersteinspringingChar"/>
    <w:uiPriority w:val="3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FMS"/>
    <w:next w:val="BasistekstFMS"/>
    <w:link w:val="PlattetekstinspringenChar"/>
    <w:uiPriority w:val="3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FMS"/>
    <w:next w:val="BasistekstFMS"/>
    <w:link w:val="Platteteksteersteinspringing2Char"/>
    <w:uiPriority w:val="3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FMSChar">
    <w:name w:val="Zsysbasis FMS Char"/>
    <w:basedOn w:val="Standaardalinea-lettertype"/>
    <w:link w:val="ZsysbasisFMS"/>
    <w:semiHidden/>
    <w:rsid w:val="00066DF0"/>
    <w:rPr>
      <w:rFonts w:ascii="Calibri" w:hAnsi="Calibri" w:cs="Maiandra GD"/>
      <w:color w:val="000000" w:themeColor="text1"/>
      <w:sz w:val="22"/>
      <w:szCs w:val="18"/>
    </w:rPr>
  </w:style>
  <w:style w:type="paragraph" w:styleId="Standaardinspringing">
    <w:name w:val="Normal Indent"/>
    <w:basedOn w:val="ZsysbasisFMS"/>
    <w:next w:val="BasistekstFMS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FMS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FMS"/>
    <w:basedOn w:val="ZsysbasisFMS"/>
    <w:uiPriority w:val="4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FMS"/>
    <w:next w:val="BasistekstFMS"/>
    <w:uiPriority w:val="98"/>
    <w:semiHidden/>
    <w:rsid w:val="0020607F"/>
  </w:style>
  <w:style w:type="paragraph" w:styleId="Tekstzonderopmaak">
    <w:name w:val="Plain Text"/>
    <w:basedOn w:val="ZsysbasisFMS"/>
    <w:next w:val="BasistekstFMS"/>
    <w:uiPriority w:val="98"/>
    <w:semiHidden/>
    <w:rsid w:val="0020607F"/>
  </w:style>
  <w:style w:type="paragraph" w:styleId="Ballontekst">
    <w:name w:val="Balloon Text"/>
    <w:basedOn w:val="ZsysbasisFMS"/>
    <w:next w:val="BasistekstFMS"/>
    <w:uiPriority w:val="98"/>
    <w:semiHidden/>
    <w:rsid w:val="0020607F"/>
  </w:style>
  <w:style w:type="paragraph" w:styleId="Bijschrift">
    <w:name w:val="caption"/>
    <w:aliases w:val="Bijschrift FMS"/>
    <w:basedOn w:val="ZsysbasisFMS"/>
    <w:next w:val="BasistekstFMS"/>
    <w:uiPriority w:val="4"/>
    <w:qFormat/>
    <w:rsid w:val="0020607F"/>
  </w:style>
  <w:style w:type="character" w:customStyle="1" w:styleId="TekstopmerkingChar">
    <w:name w:val="Tekst opmerking Char"/>
    <w:basedOn w:val="ZsysbasisFMS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FMS"/>
    <w:next w:val="BasistekstFMS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005385" w:themeColor="accent5" w:themeShade="BF"/>
    </w:rPr>
    <w:tblPr>
      <w:tblStyleRowBandSize w:val="1"/>
      <w:tblStyleColBandSize w:val="1"/>
      <w:tblBorders>
        <w:top w:val="single" w:sz="8" w:space="0" w:color="0070B2" w:themeColor="accent5"/>
        <w:bottom w:val="single" w:sz="8" w:space="0" w:color="0070B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0B2" w:themeColor="accent5"/>
          <w:left w:val="nil"/>
          <w:bottom w:val="single" w:sz="8" w:space="0" w:color="0070B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0B2" w:themeColor="accent5"/>
          <w:left w:val="nil"/>
          <w:bottom w:val="single" w:sz="8" w:space="0" w:color="0070B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0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0FF" w:themeFill="accent5" w:themeFillTint="3F"/>
      </w:tcPr>
    </w:tblStylePr>
  </w:style>
  <w:style w:type="paragraph" w:styleId="Eindnoottekst">
    <w:name w:val="endnote text"/>
    <w:aliases w:val="Eindnoottekst FMS"/>
    <w:basedOn w:val="ZsysbasisFMS"/>
    <w:next w:val="BasistekstFMS"/>
    <w:uiPriority w:val="4"/>
    <w:rsid w:val="0020607F"/>
  </w:style>
  <w:style w:type="paragraph" w:styleId="Indexkop">
    <w:name w:val="index heading"/>
    <w:basedOn w:val="ZsysbasisFMS"/>
    <w:next w:val="BasistekstFMS"/>
    <w:uiPriority w:val="98"/>
    <w:semiHidden/>
    <w:rsid w:val="0020607F"/>
  </w:style>
  <w:style w:type="paragraph" w:styleId="Kopbronvermelding">
    <w:name w:val="toa heading"/>
    <w:basedOn w:val="ZsysbasisFMS"/>
    <w:next w:val="BasistekstFMS"/>
    <w:uiPriority w:val="98"/>
    <w:semiHidden/>
    <w:rsid w:val="0020607F"/>
  </w:style>
  <w:style w:type="paragraph" w:styleId="Lijstopsomteken5">
    <w:name w:val="List Bullet 5"/>
    <w:basedOn w:val="ZsysbasisFMS"/>
    <w:next w:val="BasistekstFMS"/>
    <w:uiPriority w:val="98"/>
    <w:semiHidden/>
    <w:rsid w:val="00E7078D"/>
    <w:pPr>
      <w:numPr>
        <w:numId w:val="16"/>
      </w:numPr>
      <w:ind w:left="1491" w:hanging="357"/>
    </w:pPr>
  </w:style>
  <w:style w:type="paragraph" w:styleId="Macrotekst">
    <w:name w:val="macro"/>
    <w:basedOn w:val="ZsysbasisFMS"/>
    <w:next w:val="BasistekstFMS"/>
    <w:uiPriority w:val="98"/>
    <w:semiHidden/>
    <w:rsid w:val="0020607F"/>
  </w:style>
  <w:style w:type="paragraph" w:styleId="Tekstopmerking">
    <w:name w:val="annotation text"/>
    <w:basedOn w:val="ZsysbasisFMS"/>
    <w:next w:val="BasistekstFMS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FMS">
    <w:name w:val="Opsomming teken 1e niveau FMS"/>
    <w:basedOn w:val="ZsysbasisFMS"/>
    <w:uiPriority w:val="4"/>
    <w:rsid w:val="00AD44F1"/>
    <w:pPr>
      <w:numPr>
        <w:numId w:val="31"/>
      </w:numPr>
    </w:pPr>
  </w:style>
  <w:style w:type="paragraph" w:customStyle="1" w:styleId="Opsommingteken2eniveauFMS">
    <w:name w:val="Opsomming teken 2e niveau FMS"/>
    <w:basedOn w:val="ZsysbasisFMS"/>
    <w:uiPriority w:val="4"/>
    <w:rsid w:val="00AD44F1"/>
    <w:pPr>
      <w:numPr>
        <w:ilvl w:val="1"/>
        <w:numId w:val="31"/>
      </w:numPr>
    </w:pPr>
  </w:style>
  <w:style w:type="paragraph" w:customStyle="1" w:styleId="Opsommingteken3eniveauFMS">
    <w:name w:val="Opsomming teken 3e niveau FMS"/>
    <w:basedOn w:val="ZsysbasisFMS"/>
    <w:uiPriority w:val="4"/>
    <w:rsid w:val="00AD44F1"/>
    <w:pPr>
      <w:numPr>
        <w:ilvl w:val="2"/>
        <w:numId w:val="31"/>
      </w:numPr>
    </w:pPr>
  </w:style>
  <w:style w:type="paragraph" w:customStyle="1" w:styleId="Opsommingbolletje1eniveauFMS">
    <w:name w:val="Opsomming bolletje 1e niveau FMS"/>
    <w:basedOn w:val="ZsysbasisFMS"/>
    <w:uiPriority w:val="4"/>
    <w:qFormat/>
    <w:rsid w:val="005017F3"/>
    <w:pPr>
      <w:numPr>
        <w:numId w:val="26"/>
      </w:numPr>
    </w:pPr>
  </w:style>
  <w:style w:type="paragraph" w:customStyle="1" w:styleId="Opsommingbolletje2eniveauFMS">
    <w:name w:val="Opsomming bolletje 2e niveau FMS"/>
    <w:basedOn w:val="ZsysbasisFMS"/>
    <w:uiPriority w:val="4"/>
    <w:qFormat/>
    <w:rsid w:val="005017F3"/>
    <w:pPr>
      <w:numPr>
        <w:ilvl w:val="1"/>
        <w:numId w:val="26"/>
      </w:numPr>
    </w:pPr>
  </w:style>
  <w:style w:type="paragraph" w:customStyle="1" w:styleId="Opsommingbolletje3eniveauFMS">
    <w:name w:val="Opsomming bolletje 3e niveau FMS"/>
    <w:basedOn w:val="ZsysbasisFMS"/>
    <w:uiPriority w:val="4"/>
    <w:qFormat/>
    <w:rsid w:val="005017F3"/>
    <w:pPr>
      <w:numPr>
        <w:ilvl w:val="2"/>
        <w:numId w:val="26"/>
      </w:numPr>
    </w:pPr>
  </w:style>
  <w:style w:type="numbering" w:customStyle="1" w:styleId="OpsommingbolletjeFMS">
    <w:name w:val="Opsomming bolletje FMS"/>
    <w:uiPriority w:val="4"/>
    <w:semiHidden/>
    <w:rsid w:val="005017F3"/>
    <w:pPr>
      <w:numPr>
        <w:numId w:val="1"/>
      </w:numPr>
    </w:pPr>
  </w:style>
  <w:style w:type="paragraph" w:customStyle="1" w:styleId="Opsommingkleineletter1eniveauFMS">
    <w:name w:val="Opsomming kleine letter 1e niveau FMS"/>
    <w:basedOn w:val="ZsysbasisFMS"/>
    <w:uiPriority w:val="4"/>
    <w:qFormat/>
    <w:rsid w:val="00B01DA1"/>
    <w:pPr>
      <w:numPr>
        <w:numId w:val="22"/>
      </w:numPr>
    </w:pPr>
  </w:style>
  <w:style w:type="paragraph" w:customStyle="1" w:styleId="Opsommingkleineletter2eniveauFMS">
    <w:name w:val="Opsomming kleine letter 2e niveau FMS"/>
    <w:basedOn w:val="ZsysbasisFMS"/>
    <w:uiPriority w:val="4"/>
    <w:qFormat/>
    <w:rsid w:val="00B01DA1"/>
    <w:pPr>
      <w:numPr>
        <w:ilvl w:val="1"/>
        <w:numId w:val="22"/>
      </w:numPr>
    </w:pPr>
  </w:style>
  <w:style w:type="paragraph" w:customStyle="1" w:styleId="Opsommingkleineletter3eniveauFMS">
    <w:name w:val="Opsomming kleine letter 3e niveau FMS"/>
    <w:basedOn w:val="ZsysbasisFMS"/>
    <w:uiPriority w:val="4"/>
    <w:qFormat/>
    <w:rsid w:val="00B01DA1"/>
    <w:pPr>
      <w:numPr>
        <w:ilvl w:val="2"/>
        <w:numId w:val="22"/>
      </w:numPr>
    </w:pPr>
  </w:style>
  <w:style w:type="numbering" w:customStyle="1" w:styleId="OpsommingkleineletterFMS">
    <w:name w:val="Opsomming kleine letter FMS"/>
    <w:uiPriority w:val="4"/>
    <w:semiHidden/>
    <w:rsid w:val="00B01DA1"/>
    <w:pPr>
      <w:numPr>
        <w:numId w:val="8"/>
      </w:numPr>
    </w:pPr>
  </w:style>
  <w:style w:type="paragraph" w:customStyle="1" w:styleId="Opsommingnummer1eniveauFMS">
    <w:name w:val="Opsomming nummer 1e niveau FMS"/>
    <w:basedOn w:val="ZsysbasisFMS"/>
    <w:uiPriority w:val="4"/>
    <w:qFormat/>
    <w:rsid w:val="00B01DA1"/>
    <w:pPr>
      <w:numPr>
        <w:numId w:val="23"/>
      </w:numPr>
    </w:pPr>
  </w:style>
  <w:style w:type="paragraph" w:customStyle="1" w:styleId="Opsommingnummer2eniveauFMS">
    <w:name w:val="Opsomming nummer 2e niveau FMS"/>
    <w:basedOn w:val="ZsysbasisFMS"/>
    <w:uiPriority w:val="4"/>
    <w:qFormat/>
    <w:rsid w:val="00B01DA1"/>
    <w:pPr>
      <w:numPr>
        <w:ilvl w:val="1"/>
        <w:numId w:val="23"/>
      </w:numPr>
    </w:pPr>
  </w:style>
  <w:style w:type="paragraph" w:customStyle="1" w:styleId="Opsommingnummer3eniveauFMS">
    <w:name w:val="Opsomming nummer 3e niveau FMS"/>
    <w:basedOn w:val="ZsysbasisFMS"/>
    <w:uiPriority w:val="4"/>
    <w:qFormat/>
    <w:rsid w:val="00B01DA1"/>
    <w:pPr>
      <w:numPr>
        <w:ilvl w:val="2"/>
        <w:numId w:val="23"/>
      </w:numPr>
    </w:pPr>
  </w:style>
  <w:style w:type="numbering" w:customStyle="1" w:styleId="OpsommingnummerFMS">
    <w:name w:val="Opsomming nummer FMS"/>
    <w:uiPriority w:val="4"/>
    <w:semiHidden/>
    <w:rsid w:val="00B01DA1"/>
    <w:pPr>
      <w:numPr>
        <w:numId w:val="2"/>
      </w:numPr>
    </w:pPr>
  </w:style>
  <w:style w:type="paragraph" w:customStyle="1" w:styleId="Opsommingopenrondje1eniveauFMS">
    <w:name w:val="Opsomming open rondje 1e niveau FMS"/>
    <w:basedOn w:val="ZsysbasisFMS"/>
    <w:uiPriority w:val="4"/>
    <w:rsid w:val="00957CCB"/>
    <w:pPr>
      <w:numPr>
        <w:numId w:val="27"/>
      </w:numPr>
    </w:pPr>
  </w:style>
  <w:style w:type="paragraph" w:customStyle="1" w:styleId="Opsommingopenrondje2eniveauFMS">
    <w:name w:val="Opsomming open rondje 2e niveau FMS"/>
    <w:basedOn w:val="ZsysbasisFMS"/>
    <w:uiPriority w:val="4"/>
    <w:rsid w:val="00957CCB"/>
    <w:pPr>
      <w:numPr>
        <w:ilvl w:val="1"/>
        <w:numId w:val="27"/>
      </w:numPr>
    </w:pPr>
  </w:style>
  <w:style w:type="paragraph" w:customStyle="1" w:styleId="Opsommingopenrondje3eniveauFMS">
    <w:name w:val="Opsomming open rondje 3e niveau FMS"/>
    <w:basedOn w:val="ZsysbasisFMS"/>
    <w:uiPriority w:val="4"/>
    <w:rsid w:val="00957CCB"/>
    <w:pPr>
      <w:numPr>
        <w:ilvl w:val="2"/>
        <w:numId w:val="27"/>
      </w:numPr>
    </w:pPr>
  </w:style>
  <w:style w:type="numbering" w:customStyle="1" w:styleId="OpsommingopenrondjeFMS">
    <w:name w:val="Opsomming open rondje FMS"/>
    <w:uiPriority w:val="4"/>
    <w:semiHidden/>
    <w:rsid w:val="00957CCB"/>
    <w:pPr>
      <w:numPr>
        <w:numId w:val="3"/>
      </w:numPr>
    </w:pPr>
  </w:style>
  <w:style w:type="paragraph" w:customStyle="1" w:styleId="Opsommingstreepje1eniveauFMS">
    <w:name w:val="Opsomming streepje 1e niveau FMS"/>
    <w:basedOn w:val="ZsysbasisFMS"/>
    <w:uiPriority w:val="4"/>
    <w:qFormat/>
    <w:rsid w:val="00B01DA1"/>
    <w:pPr>
      <w:numPr>
        <w:numId w:val="28"/>
      </w:numPr>
    </w:pPr>
  </w:style>
  <w:style w:type="paragraph" w:customStyle="1" w:styleId="Opsommingstreepje2eniveauFMS">
    <w:name w:val="Opsomming streepje 2e niveau FMS"/>
    <w:basedOn w:val="ZsysbasisFMS"/>
    <w:uiPriority w:val="4"/>
    <w:qFormat/>
    <w:rsid w:val="00B01DA1"/>
    <w:pPr>
      <w:numPr>
        <w:ilvl w:val="1"/>
        <w:numId w:val="28"/>
      </w:numPr>
    </w:pPr>
  </w:style>
  <w:style w:type="paragraph" w:customStyle="1" w:styleId="Opsommingstreepje3eniveauFMS">
    <w:name w:val="Opsomming streepje 3e niveau FMS"/>
    <w:basedOn w:val="ZsysbasisFMS"/>
    <w:uiPriority w:val="4"/>
    <w:qFormat/>
    <w:rsid w:val="00B01DA1"/>
    <w:pPr>
      <w:numPr>
        <w:ilvl w:val="2"/>
        <w:numId w:val="28"/>
      </w:numPr>
    </w:pPr>
  </w:style>
  <w:style w:type="numbering" w:customStyle="1" w:styleId="OpsommingstreepjeFMS">
    <w:name w:val="Opsomming streepje FMS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D21957" w:themeColor="accent4" w:themeShade="BF"/>
    </w:rPr>
    <w:tblPr>
      <w:tblStyleRowBandSize w:val="1"/>
      <w:tblStyleColBandSize w:val="1"/>
      <w:tblBorders>
        <w:top w:val="single" w:sz="8" w:space="0" w:color="EA5184" w:themeColor="accent4"/>
        <w:bottom w:val="single" w:sz="8" w:space="0" w:color="EA518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5184" w:themeColor="accent4"/>
          <w:left w:val="nil"/>
          <w:bottom w:val="single" w:sz="8" w:space="0" w:color="EA518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5184" w:themeColor="accent4"/>
          <w:left w:val="nil"/>
          <w:bottom w:val="single" w:sz="8" w:space="0" w:color="EA518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E0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3F3556" w:themeColor="accent3" w:themeShade="BF"/>
    </w:rPr>
    <w:tblPr>
      <w:tblStyleRowBandSize w:val="1"/>
      <w:tblStyleColBandSize w:val="1"/>
      <w:tblBorders>
        <w:top w:val="single" w:sz="8" w:space="0" w:color="554774" w:themeColor="accent3"/>
        <w:bottom w:val="single" w:sz="8" w:space="0" w:color="55477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4774" w:themeColor="accent3"/>
          <w:left w:val="nil"/>
          <w:bottom w:val="single" w:sz="8" w:space="0" w:color="55477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4774" w:themeColor="accent3"/>
          <w:left w:val="nil"/>
          <w:bottom w:val="single" w:sz="8" w:space="0" w:color="55477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CDE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CDE0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008198" w:themeColor="accent2" w:themeShade="BF"/>
    </w:rPr>
    <w:tblPr>
      <w:tblStyleRowBandSize w:val="1"/>
      <w:tblStyleColBandSize w:val="1"/>
      <w:tblBorders>
        <w:top w:val="single" w:sz="8" w:space="0" w:color="00AECB" w:themeColor="accent2"/>
        <w:bottom w:val="single" w:sz="8" w:space="0" w:color="00AEC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ECB" w:themeColor="accent2"/>
          <w:left w:val="nil"/>
          <w:bottom w:val="single" w:sz="8" w:space="0" w:color="00AEC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ECB" w:themeColor="accent2"/>
          <w:left w:val="nil"/>
          <w:bottom w:val="single" w:sz="8" w:space="0" w:color="00AEC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3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3FF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FE3" w:themeColor="accent6"/>
        <w:left w:val="single" w:sz="8" w:space="0" w:color="DADFE3" w:themeColor="accent6"/>
        <w:bottom w:val="single" w:sz="8" w:space="0" w:color="DADFE3" w:themeColor="accent6"/>
        <w:right w:val="single" w:sz="8" w:space="0" w:color="DADFE3" w:themeColor="accent6"/>
        <w:insideH w:val="single" w:sz="8" w:space="0" w:color="DADFE3" w:themeColor="accent6"/>
        <w:insideV w:val="single" w:sz="8" w:space="0" w:color="DADFE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DFE3" w:themeColor="accent6"/>
          <w:left w:val="single" w:sz="8" w:space="0" w:color="DADFE3" w:themeColor="accent6"/>
          <w:bottom w:val="single" w:sz="18" w:space="0" w:color="DADFE3" w:themeColor="accent6"/>
          <w:right w:val="single" w:sz="8" w:space="0" w:color="DADFE3" w:themeColor="accent6"/>
          <w:insideH w:val="nil"/>
          <w:insideV w:val="single" w:sz="8" w:space="0" w:color="DADFE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DFE3" w:themeColor="accent6"/>
          <w:left w:val="single" w:sz="8" w:space="0" w:color="DADFE3" w:themeColor="accent6"/>
          <w:bottom w:val="single" w:sz="8" w:space="0" w:color="DADFE3" w:themeColor="accent6"/>
          <w:right w:val="single" w:sz="8" w:space="0" w:color="DADFE3" w:themeColor="accent6"/>
          <w:insideH w:val="nil"/>
          <w:insideV w:val="single" w:sz="8" w:space="0" w:color="DADFE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DFE3" w:themeColor="accent6"/>
          <w:left w:val="single" w:sz="8" w:space="0" w:color="DADFE3" w:themeColor="accent6"/>
          <w:bottom w:val="single" w:sz="8" w:space="0" w:color="DADFE3" w:themeColor="accent6"/>
          <w:right w:val="single" w:sz="8" w:space="0" w:color="DADFE3" w:themeColor="accent6"/>
        </w:tcBorders>
      </w:tcPr>
    </w:tblStylePr>
    <w:tblStylePr w:type="band1Vert">
      <w:tblPr/>
      <w:tcPr>
        <w:tcBorders>
          <w:top w:val="single" w:sz="8" w:space="0" w:color="DADFE3" w:themeColor="accent6"/>
          <w:left w:val="single" w:sz="8" w:space="0" w:color="DADFE3" w:themeColor="accent6"/>
          <w:bottom w:val="single" w:sz="8" w:space="0" w:color="DADFE3" w:themeColor="accent6"/>
          <w:right w:val="single" w:sz="8" w:space="0" w:color="DADFE3" w:themeColor="accent6"/>
        </w:tcBorders>
        <w:shd w:val="clear" w:color="auto" w:fill="F5F6F8" w:themeFill="accent6" w:themeFillTint="3F"/>
      </w:tcPr>
    </w:tblStylePr>
    <w:tblStylePr w:type="band1Horz">
      <w:tblPr/>
      <w:tcPr>
        <w:tcBorders>
          <w:top w:val="single" w:sz="8" w:space="0" w:color="DADFE3" w:themeColor="accent6"/>
          <w:left w:val="single" w:sz="8" w:space="0" w:color="DADFE3" w:themeColor="accent6"/>
          <w:bottom w:val="single" w:sz="8" w:space="0" w:color="DADFE3" w:themeColor="accent6"/>
          <w:right w:val="single" w:sz="8" w:space="0" w:color="DADFE3" w:themeColor="accent6"/>
          <w:insideV w:val="single" w:sz="8" w:space="0" w:color="DADFE3" w:themeColor="accent6"/>
        </w:tcBorders>
        <w:shd w:val="clear" w:color="auto" w:fill="F5F6F8" w:themeFill="accent6" w:themeFillTint="3F"/>
      </w:tcPr>
    </w:tblStylePr>
    <w:tblStylePr w:type="band2Horz">
      <w:tblPr/>
      <w:tcPr>
        <w:tcBorders>
          <w:top w:val="single" w:sz="8" w:space="0" w:color="DADFE3" w:themeColor="accent6"/>
          <w:left w:val="single" w:sz="8" w:space="0" w:color="DADFE3" w:themeColor="accent6"/>
          <w:bottom w:val="single" w:sz="8" w:space="0" w:color="DADFE3" w:themeColor="accent6"/>
          <w:right w:val="single" w:sz="8" w:space="0" w:color="DADFE3" w:themeColor="accent6"/>
          <w:insideV w:val="single" w:sz="8" w:space="0" w:color="DADFE3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70B2" w:themeColor="accent5"/>
        <w:left w:val="single" w:sz="8" w:space="0" w:color="0070B2" w:themeColor="accent5"/>
        <w:bottom w:val="single" w:sz="8" w:space="0" w:color="0070B2" w:themeColor="accent5"/>
        <w:right w:val="single" w:sz="8" w:space="0" w:color="0070B2" w:themeColor="accent5"/>
        <w:insideH w:val="single" w:sz="8" w:space="0" w:color="0070B2" w:themeColor="accent5"/>
        <w:insideV w:val="single" w:sz="8" w:space="0" w:color="0070B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0B2" w:themeColor="accent5"/>
          <w:left w:val="single" w:sz="8" w:space="0" w:color="0070B2" w:themeColor="accent5"/>
          <w:bottom w:val="single" w:sz="18" w:space="0" w:color="0070B2" w:themeColor="accent5"/>
          <w:right w:val="single" w:sz="8" w:space="0" w:color="0070B2" w:themeColor="accent5"/>
          <w:insideH w:val="nil"/>
          <w:insideV w:val="single" w:sz="8" w:space="0" w:color="0070B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0B2" w:themeColor="accent5"/>
          <w:left w:val="single" w:sz="8" w:space="0" w:color="0070B2" w:themeColor="accent5"/>
          <w:bottom w:val="single" w:sz="8" w:space="0" w:color="0070B2" w:themeColor="accent5"/>
          <w:right w:val="single" w:sz="8" w:space="0" w:color="0070B2" w:themeColor="accent5"/>
          <w:insideH w:val="nil"/>
          <w:insideV w:val="single" w:sz="8" w:space="0" w:color="0070B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0B2" w:themeColor="accent5"/>
          <w:left w:val="single" w:sz="8" w:space="0" w:color="0070B2" w:themeColor="accent5"/>
          <w:bottom w:val="single" w:sz="8" w:space="0" w:color="0070B2" w:themeColor="accent5"/>
          <w:right w:val="single" w:sz="8" w:space="0" w:color="0070B2" w:themeColor="accent5"/>
        </w:tcBorders>
      </w:tcPr>
    </w:tblStylePr>
    <w:tblStylePr w:type="band1Vert">
      <w:tblPr/>
      <w:tcPr>
        <w:tcBorders>
          <w:top w:val="single" w:sz="8" w:space="0" w:color="0070B2" w:themeColor="accent5"/>
          <w:left w:val="single" w:sz="8" w:space="0" w:color="0070B2" w:themeColor="accent5"/>
          <w:bottom w:val="single" w:sz="8" w:space="0" w:color="0070B2" w:themeColor="accent5"/>
          <w:right w:val="single" w:sz="8" w:space="0" w:color="0070B2" w:themeColor="accent5"/>
        </w:tcBorders>
        <w:shd w:val="clear" w:color="auto" w:fill="ACE0FF" w:themeFill="accent5" w:themeFillTint="3F"/>
      </w:tcPr>
    </w:tblStylePr>
    <w:tblStylePr w:type="band1Horz">
      <w:tblPr/>
      <w:tcPr>
        <w:tcBorders>
          <w:top w:val="single" w:sz="8" w:space="0" w:color="0070B2" w:themeColor="accent5"/>
          <w:left w:val="single" w:sz="8" w:space="0" w:color="0070B2" w:themeColor="accent5"/>
          <w:bottom w:val="single" w:sz="8" w:space="0" w:color="0070B2" w:themeColor="accent5"/>
          <w:right w:val="single" w:sz="8" w:space="0" w:color="0070B2" w:themeColor="accent5"/>
          <w:insideV w:val="single" w:sz="8" w:space="0" w:color="0070B2" w:themeColor="accent5"/>
        </w:tcBorders>
        <w:shd w:val="clear" w:color="auto" w:fill="ACE0FF" w:themeFill="accent5" w:themeFillTint="3F"/>
      </w:tcPr>
    </w:tblStylePr>
    <w:tblStylePr w:type="band2Horz">
      <w:tblPr/>
      <w:tcPr>
        <w:tcBorders>
          <w:top w:val="single" w:sz="8" w:space="0" w:color="0070B2" w:themeColor="accent5"/>
          <w:left w:val="single" w:sz="8" w:space="0" w:color="0070B2" w:themeColor="accent5"/>
          <w:bottom w:val="single" w:sz="8" w:space="0" w:color="0070B2" w:themeColor="accent5"/>
          <w:right w:val="single" w:sz="8" w:space="0" w:color="0070B2" w:themeColor="accent5"/>
          <w:insideV w:val="single" w:sz="8" w:space="0" w:color="0070B2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A5184" w:themeColor="accent4"/>
        <w:left w:val="single" w:sz="8" w:space="0" w:color="EA5184" w:themeColor="accent4"/>
        <w:bottom w:val="single" w:sz="8" w:space="0" w:color="EA5184" w:themeColor="accent4"/>
        <w:right w:val="single" w:sz="8" w:space="0" w:color="EA5184" w:themeColor="accent4"/>
        <w:insideH w:val="single" w:sz="8" w:space="0" w:color="EA5184" w:themeColor="accent4"/>
        <w:insideV w:val="single" w:sz="8" w:space="0" w:color="EA518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5184" w:themeColor="accent4"/>
          <w:left w:val="single" w:sz="8" w:space="0" w:color="EA5184" w:themeColor="accent4"/>
          <w:bottom w:val="single" w:sz="18" w:space="0" w:color="EA5184" w:themeColor="accent4"/>
          <w:right w:val="single" w:sz="8" w:space="0" w:color="EA5184" w:themeColor="accent4"/>
          <w:insideH w:val="nil"/>
          <w:insideV w:val="single" w:sz="8" w:space="0" w:color="EA518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5184" w:themeColor="accent4"/>
          <w:left w:val="single" w:sz="8" w:space="0" w:color="EA5184" w:themeColor="accent4"/>
          <w:bottom w:val="single" w:sz="8" w:space="0" w:color="EA5184" w:themeColor="accent4"/>
          <w:right w:val="single" w:sz="8" w:space="0" w:color="EA5184" w:themeColor="accent4"/>
          <w:insideH w:val="nil"/>
          <w:insideV w:val="single" w:sz="8" w:space="0" w:color="EA518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5184" w:themeColor="accent4"/>
          <w:left w:val="single" w:sz="8" w:space="0" w:color="EA5184" w:themeColor="accent4"/>
          <w:bottom w:val="single" w:sz="8" w:space="0" w:color="EA5184" w:themeColor="accent4"/>
          <w:right w:val="single" w:sz="8" w:space="0" w:color="EA5184" w:themeColor="accent4"/>
        </w:tcBorders>
      </w:tcPr>
    </w:tblStylePr>
    <w:tblStylePr w:type="band1Vert">
      <w:tblPr/>
      <w:tcPr>
        <w:tcBorders>
          <w:top w:val="single" w:sz="8" w:space="0" w:color="EA5184" w:themeColor="accent4"/>
          <w:left w:val="single" w:sz="8" w:space="0" w:color="EA5184" w:themeColor="accent4"/>
          <w:bottom w:val="single" w:sz="8" w:space="0" w:color="EA5184" w:themeColor="accent4"/>
          <w:right w:val="single" w:sz="8" w:space="0" w:color="EA5184" w:themeColor="accent4"/>
        </w:tcBorders>
        <w:shd w:val="clear" w:color="auto" w:fill="F9D3E0" w:themeFill="accent4" w:themeFillTint="3F"/>
      </w:tcPr>
    </w:tblStylePr>
    <w:tblStylePr w:type="band1Horz">
      <w:tblPr/>
      <w:tcPr>
        <w:tcBorders>
          <w:top w:val="single" w:sz="8" w:space="0" w:color="EA5184" w:themeColor="accent4"/>
          <w:left w:val="single" w:sz="8" w:space="0" w:color="EA5184" w:themeColor="accent4"/>
          <w:bottom w:val="single" w:sz="8" w:space="0" w:color="EA5184" w:themeColor="accent4"/>
          <w:right w:val="single" w:sz="8" w:space="0" w:color="EA5184" w:themeColor="accent4"/>
          <w:insideV w:val="single" w:sz="8" w:space="0" w:color="EA5184" w:themeColor="accent4"/>
        </w:tcBorders>
        <w:shd w:val="clear" w:color="auto" w:fill="F9D3E0" w:themeFill="accent4" w:themeFillTint="3F"/>
      </w:tcPr>
    </w:tblStylePr>
    <w:tblStylePr w:type="band2Horz">
      <w:tblPr/>
      <w:tcPr>
        <w:tcBorders>
          <w:top w:val="single" w:sz="8" w:space="0" w:color="EA5184" w:themeColor="accent4"/>
          <w:left w:val="single" w:sz="8" w:space="0" w:color="EA5184" w:themeColor="accent4"/>
          <w:bottom w:val="single" w:sz="8" w:space="0" w:color="EA5184" w:themeColor="accent4"/>
          <w:right w:val="single" w:sz="8" w:space="0" w:color="EA5184" w:themeColor="accent4"/>
          <w:insideV w:val="single" w:sz="8" w:space="0" w:color="EA5184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54774" w:themeColor="accent3"/>
        <w:left w:val="single" w:sz="8" w:space="0" w:color="554774" w:themeColor="accent3"/>
        <w:bottom w:val="single" w:sz="8" w:space="0" w:color="554774" w:themeColor="accent3"/>
        <w:right w:val="single" w:sz="8" w:space="0" w:color="554774" w:themeColor="accent3"/>
        <w:insideH w:val="single" w:sz="8" w:space="0" w:color="554774" w:themeColor="accent3"/>
        <w:insideV w:val="single" w:sz="8" w:space="0" w:color="55477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4774" w:themeColor="accent3"/>
          <w:left w:val="single" w:sz="8" w:space="0" w:color="554774" w:themeColor="accent3"/>
          <w:bottom w:val="single" w:sz="18" w:space="0" w:color="554774" w:themeColor="accent3"/>
          <w:right w:val="single" w:sz="8" w:space="0" w:color="554774" w:themeColor="accent3"/>
          <w:insideH w:val="nil"/>
          <w:insideV w:val="single" w:sz="8" w:space="0" w:color="55477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4774" w:themeColor="accent3"/>
          <w:left w:val="single" w:sz="8" w:space="0" w:color="554774" w:themeColor="accent3"/>
          <w:bottom w:val="single" w:sz="8" w:space="0" w:color="554774" w:themeColor="accent3"/>
          <w:right w:val="single" w:sz="8" w:space="0" w:color="554774" w:themeColor="accent3"/>
          <w:insideH w:val="nil"/>
          <w:insideV w:val="single" w:sz="8" w:space="0" w:color="55477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4774" w:themeColor="accent3"/>
          <w:left w:val="single" w:sz="8" w:space="0" w:color="554774" w:themeColor="accent3"/>
          <w:bottom w:val="single" w:sz="8" w:space="0" w:color="554774" w:themeColor="accent3"/>
          <w:right w:val="single" w:sz="8" w:space="0" w:color="554774" w:themeColor="accent3"/>
        </w:tcBorders>
      </w:tcPr>
    </w:tblStylePr>
    <w:tblStylePr w:type="band1Vert">
      <w:tblPr/>
      <w:tcPr>
        <w:tcBorders>
          <w:top w:val="single" w:sz="8" w:space="0" w:color="554774" w:themeColor="accent3"/>
          <w:left w:val="single" w:sz="8" w:space="0" w:color="554774" w:themeColor="accent3"/>
          <w:bottom w:val="single" w:sz="8" w:space="0" w:color="554774" w:themeColor="accent3"/>
          <w:right w:val="single" w:sz="8" w:space="0" w:color="554774" w:themeColor="accent3"/>
        </w:tcBorders>
        <w:shd w:val="clear" w:color="auto" w:fill="D3CDE0" w:themeFill="accent3" w:themeFillTint="3F"/>
      </w:tcPr>
    </w:tblStylePr>
    <w:tblStylePr w:type="band1Horz">
      <w:tblPr/>
      <w:tcPr>
        <w:tcBorders>
          <w:top w:val="single" w:sz="8" w:space="0" w:color="554774" w:themeColor="accent3"/>
          <w:left w:val="single" w:sz="8" w:space="0" w:color="554774" w:themeColor="accent3"/>
          <w:bottom w:val="single" w:sz="8" w:space="0" w:color="554774" w:themeColor="accent3"/>
          <w:right w:val="single" w:sz="8" w:space="0" w:color="554774" w:themeColor="accent3"/>
          <w:insideV w:val="single" w:sz="8" w:space="0" w:color="554774" w:themeColor="accent3"/>
        </w:tcBorders>
        <w:shd w:val="clear" w:color="auto" w:fill="D3CDE0" w:themeFill="accent3" w:themeFillTint="3F"/>
      </w:tcPr>
    </w:tblStylePr>
    <w:tblStylePr w:type="band2Horz">
      <w:tblPr/>
      <w:tcPr>
        <w:tcBorders>
          <w:top w:val="single" w:sz="8" w:space="0" w:color="554774" w:themeColor="accent3"/>
          <w:left w:val="single" w:sz="8" w:space="0" w:color="554774" w:themeColor="accent3"/>
          <w:bottom w:val="single" w:sz="8" w:space="0" w:color="554774" w:themeColor="accent3"/>
          <w:right w:val="single" w:sz="8" w:space="0" w:color="554774" w:themeColor="accent3"/>
          <w:insideV w:val="single" w:sz="8" w:space="0" w:color="554774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AECB" w:themeColor="accent2"/>
        <w:left w:val="single" w:sz="8" w:space="0" w:color="00AECB" w:themeColor="accent2"/>
        <w:bottom w:val="single" w:sz="8" w:space="0" w:color="00AECB" w:themeColor="accent2"/>
        <w:right w:val="single" w:sz="8" w:space="0" w:color="00AECB" w:themeColor="accent2"/>
        <w:insideH w:val="single" w:sz="8" w:space="0" w:color="00AECB" w:themeColor="accent2"/>
        <w:insideV w:val="single" w:sz="8" w:space="0" w:color="00AEC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ECB" w:themeColor="accent2"/>
          <w:left w:val="single" w:sz="8" w:space="0" w:color="00AECB" w:themeColor="accent2"/>
          <w:bottom w:val="single" w:sz="18" w:space="0" w:color="00AECB" w:themeColor="accent2"/>
          <w:right w:val="single" w:sz="8" w:space="0" w:color="00AECB" w:themeColor="accent2"/>
          <w:insideH w:val="nil"/>
          <w:insideV w:val="single" w:sz="8" w:space="0" w:color="00AEC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ECB" w:themeColor="accent2"/>
          <w:left w:val="single" w:sz="8" w:space="0" w:color="00AECB" w:themeColor="accent2"/>
          <w:bottom w:val="single" w:sz="8" w:space="0" w:color="00AECB" w:themeColor="accent2"/>
          <w:right w:val="single" w:sz="8" w:space="0" w:color="00AECB" w:themeColor="accent2"/>
          <w:insideH w:val="nil"/>
          <w:insideV w:val="single" w:sz="8" w:space="0" w:color="00AEC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ECB" w:themeColor="accent2"/>
          <w:left w:val="single" w:sz="8" w:space="0" w:color="00AECB" w:themeColor="accent2"/>
          <w:bottom w:val="single" w:sz="8" w:space="0" w:color="00AECB" w:themeColor="accent2"/>
          <w:right w:val="single" w:sz="8" w:space="0" w:color="00AECB" w:themeColor="accent2"/>
        </w:tcBorders>
      </w:tcPr>
    </w:tblStylePr>
    <w:tblStylePr w:type="band1Vert">
      <w:tblPr/>
      <w:tcPr>
        <w:tcBorders>
          <w:top w:val="single" w:sz="8" w:space="0" w:color="00AECB" w:themeColor="accent2"/>
          <w:left w:val="single" w:sz="8" w:space="0" w:color="00AECB" w:themeColor="accent2"/>
          <w:bottom w:val="single" w:sz="8" w:space="0" w:color="00AECB" w:themeColor="accent2"/>
          <w:right w:val="single" w:sz="8" w:space="0" w:color="00AECB" w:themeColor="accent2"/>
        </w:tcBorders>
        <w:shd w:val="clear" w:color="auto" w:fill="B3F3FF" w:themeFill="accent2" w:themeFillTint="3F"/>
      </w:tcPr>
    </w:tblStylePr>
    <w:tblStylePr w:type="band1Horz">
      <w:tblPr/>
      <w:tcPr>
        <w:tcBorders>
          <w:top w:val="single" w:sz="8" w:space="0" w:color="00AECB" w:themeColor="accent2"/>
          <w:left w:val="single" w:sz="8" w:space="0" w:color="00AECB" w:themeColor="accent2"/>
          <w:bottom w:val="single" w:sz="8" w:space="0" w:color="00AECB" w:themeColor="accent2"/>
          <w:right w:val="single" w:sz="8" w:space="0" w:color="00AECB" w:themeColor="accent2"/>
          <w:insideV w:val="single" w:sz="8" w:space="0" w:color="00AECB" w:themeColor="accent2"/>
        </w:tcBorders>
        <w:shd w:val="clear" w:color="auto" w:fill="B3F3FF" w:themeFill="accent2" w:themeFillTint="3F"/>
      </w:tcPr>
    </w:tblStylePr>
    <w:tblStylePr w:type="band2Horz">
      <w:tblPr/>
      <w:tcPr>
        <w:tcBorders>
          <w:top w:val="single" w:sz="8" w:space="0" w:color="00AECB" w:themeColor="accent2"/>
          <w:left w:val="single" w:sz="8" w:space="0" w:color="00AECB" w:themeColor="accent2"/>
          <w:bottom w:val="single" w:sz="8" w:space="0" w:color="00AECB" w:themeColor="accent2"/>
          <w:right w:val="single" w:sz="8" w:space="0" w:color="00AECB" w:themeColor="accent2"/>
          <w:insideV w:val="single" w:sz="8" w:space="0" w:color="00AECB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98E" w:themeFill="accent5" w:themeFillShade="CC"/>
      </w:tcPr>
    </w:tblStylePr>
    <w:tblStylePr w:type="lastRow">
      <w:rPr>
        <w:b/>
        <w:bCs/>
        <w:color w:val="00598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6F8" w:themeFill="accent6" w:themeFillTint="3F"/>
      </w:tcPr>
    </w:tblStylePr>
    <w:tblStylePr w:type="band1Horz">
      <w:tblPr/>
      <w:tcPr>
        <w:shd w:val="clear" w:color="auto" w:fill="F7F8F9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2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B3BC" w:themeFill="accent6" w:themeFillShade="CC"/>
      </w:tcPr>
    </w:tblStylePr>
    <w:tblStylePr w:type="lastRow">
      <w:rPr>
        <w:b/>
        <w:bCs/>
        <w:color w:val="A7B3B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0FF" w:themeFill="accent5" w:themeFillTint="3F"/>
      </w:tcPr>
    </w:tblStylePr>
    <w:tblStylePr w:type="band1Horz">
      <w:tblPr/>
      <w:tcPr>
        <w:shd w:val="clear" w:color="auto" w:fill="BCE6FF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385C" w:themeFill="accent3" w:themeFillShade="CC"/>
      </w:tcPr>
    </w:tblStylePr>
    <w:tblStylePr w:type="lastRow">
      <w:rPr>
        <w:b/>
        <w:bCs/>
        <w:color w:val="43385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E0" w:themeFill="accent4" w:themeFillTint="3F"/>
      </w:tcPr>
    </w:tblStylePr>
    <w:tblStylePr w:type="band1Horz">
      <w:tblPr/>
      <w:tcPr>
        <w:shd w:val="clear" w:color="auto" w:fill="FADCE6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B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1B5D" w:themeFill="accent4" w:themeFillShade="CC"/>
      </w:tcPr>
    </w:tblStylePr>
    <w:tblStylePr w:type="lastRow">
      <w:rPr>
        <w:b/>
        <w:bCs/>
        <w:color w:val="E01B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CDE0" w:themeFill="accent3" w:themeFillTint="3F"/>
      </w:tcPr>
    </w:tblStylePr>
    <w:tblStylePr w:type="band1Horz">
      <w:tblPr/>
      <w:tcPr>
        <w:shd w:val="clear" w:color="auto" w:fill="DBD6E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A2" w:themeFill="accent2" w:themeFillShade="CC"/>
      </w:tcPr>
    </w:tblStylePr>
    <w:tblStylePr w:type="lastRow">
      <w:rPr>
        <w:b/>
        <w:bCs/>
        <w:color w:val="008A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3FF" w:themeFill="accent2" w:themeFillTint="3F"/>
      </w:tcPr>
    </w:tblStylePr>
    <w:tblStylePr w:type="band1Horz">
      <w:tblPr/>
      <w:tcPr>
        <w:shd w:val="clear" w:color="auto" w:fill="C1F6F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2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A2" w:themeFill="accent2" w:themeFillShade="CC"/>
      </w:tcPr>
    </w:tblStylePr>
    <w:tblStylePr w:type="lastRow">
      <w:rPr>
        <w:b/>
        <w:bCs/>
        <w:color w:val="008A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D7FF" w:themeFill="accent1" w:themeFillTint="3F"/>
      </w:tcPr>
    </w:tblStylePr>
    <w:tblStylePr w:type="band1Horz">
      <w:tblPr/>
      <w:tcPr>
        <w:shd w:val="clear" w:color="auto" w:fill="A5DFFF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0B2" w:themeColor="accent5"/>
        <w:left w:val="single" w:sz="4" w:space="0" w:color="DADFE3" w:themeColor="accent6"/>
        <w:bottom w:val="single" w:sz="4" w:space="0" w:color="DADFE3" w:themeColor="accent6"/>
        <w:right w:val="single" w:sz="4" w:space="0" w:color="DADFE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0B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879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8796" w:themeColor="accent6" w:themeShade="99"/>
          <w:insideV w:val="nil"/>
        </w:tcBorders>
        <w:shd w:val="clear" w:color="auto" w:fill="74879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8796" w:themeFill="accent6" w:themeFillShade="99"/>
      </w:tcPr>
    </w:tblStylePr>
    <w:tblStylePr w:type="band1Vert">
      <w:tblPr/>
      <w:tcPr>
        <w:shd w:val="clear" w:color="auto" w:fill="F0F2F3" w:themeFill="accent6" w:themeFillTint="66"/>
      </w:tcPr>
    </w:tblStylePr>
    <w:tblStylePr w:type="band1Horz">
      <w:tblPr/>
      <w:tcPr>
        <w:shd w:val="clear" w:color="auto" w:fill="ECEEF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ADFE3" w:themeColor="accent6"/>
        <w:left w:val="single" w:sz="4" w:space="0" w:color="0070B2" w:themeColor="accent5"/>
        <w:bottom w:val="single" w:sz="4" w:space="0" w:color="0070B2" w:themeColor="accent5"/>
        <w:right w:val="single" w:sz="4" w:space="0" w:color="0070B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2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DF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26A" w:themeColor="accent5" w:themeShade="99"/>
          <w:insideV w:val="nil"/>
        </w:tcBorders>
        <w:shd w:val="clear" w:color="auto" w:fill="004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26A" w:themeFill="accent5" w:themeFillShade="99"/>
      </w:tcPr>
    </w:tblStylePr>
    <w:tblStylePr w:type="band1Vert">
      <w:tblPr/>
      <w:tcPr>
        <w:shd w:val="clear" w:color="auto" w:fill="7ACDFF" w:themeFill="accent5" w:themeFillTint="66"/>
      </w:tcPr>
    </w:tblStylePr>
    <w:tblStylePr w:type="band1Horz">
      <w:tblPr/>
      <w:tcPr>
        <w:shd w:val="clear" w:color="auto" w:fill="59C1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4774" w:themeColor="accent3"/>
        <w:left w:val="single" w:sz="4" w:space="0" w:color="EA5184" w:themeColor="accent4"/>
        <w:bottom w:val="single" w:sz="4" w:space="0" w:color="EA5184" w:themeColor="accent4"/>
        <w:right w:val="single" w:sz="4" w:space="0" w:color="EA518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477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144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1445" w:themeColor="accent4" w:themeShade="99"/>
          <w:insideV w:val="nil"/>
        </w:tcBorders>
        <w:shd w:val="clear" w:color="auto" w:fill="A8144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1445" w:themeFill="accent4" w:themeFillShade="99"/>
      </w:tcPr>
    </w:tblStylePr>
    <w:tblStylePr w:type="band1Vert">
      <w:tblPr/>
      <w:tcPr>
        <w:shd w:val="clear" w:color="auto" w:fill="F6B9CD" w:themeFill="accent4" w:themeFillTint="66"/>
      </w:tcPr>
    </w:tblStylePr>
    <w:tblStylePr w:type="band1Horz">
      <w:tblPr/>
      <w:tcPr>
        <w:shd w:val="clear" w:color="auto" w:fill="F4A8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5184" w:themeColor="accent4"/>
        <w:left w:val="single" w:sz="4" w:space="0" w:color="554774" w:themeColor="accent3"/>
        <w:bottom w:val="single" w:sz="4" w:space="0" w:color="554774" w:themeColor="accent3"/>
        <w:right w:val="single" w:sz="4" w:space="0" w:color="55477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B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518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2A4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2A45" w:themeColor="accent3" w:themeShade="99"/>
          <w:insideV w:val="nil"/>
        </w:tcBorders>
        <w:shd w:val="clear" w:color="auto" w:fill="322A4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2A45" w:themeFill="accent3" w:themeFillShade="99"/>
      </w:tcPr>
    </w:tblStylePr>
    <w:tblStylePr w:type="band1Vert">
      <w:tblPr/>
      <w:tcPr>
        <w:shd w:val="clear" w:color="auto" w:fill="B8AECE" w:themeFill="accent3" w:themeFillTint="66"/>
      </w:tcPr>
    </w:tblStylePr>
    <w:tblStylePr w:type="band1Horz">
      <w:tblPr/>
      <w:tcPr>
        <w:shd w:val="clear" w:color="auto" w:fill="A79BC2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ECB" w:themeColor="accent2"/>
        <w:left w:val="single" w:sz="4" w:space="0" w:color="00AECB" w:themeColor="accent2"/>
        <w:bottom w:val="single" w:sz="4" w:space="0" w:color="00AECB" w:themeColor="accent2"/>
        <w:right w:val="single" w:sz="4" w:space="0" w:color="00AEC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E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8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879" w:themeColor="accent2" w:themeShade="99"/>
          <w:insideV w:val="nil"/>
        </w:tcBorders>
        <w:shd w:val="clear" w:color="auto" w:fill="0068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879" w:themeFill="accent2" w:themeFillShade="99"/>
      </w:tcPr>
    </w:tblStylePr>
    <w:tblStylePr w:type="band1Vert">
      <w:tblPr/>
      <w:tcPr>
        <w:shd w:val="clear" w:color="auto" w:fill="84EDFF" w:themeFill="accent2" w:themeFillTint="66"/>
      </w:tcPr>
    </w:tblStylePr>
    <w:tblStylePr w:type="band1Horz">
      <w:tblPr/>
      <w:tcPr>
        <w:shd w:val="clear" w:color="auto" w:fill="66E8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ECB" w:themeColor="accent2"/>
        <w:left w:val="single" w:sz="4" w:space="0" w:color="00273C" w:themeColor="accent1"/>
        <w:bottom w:val="single" w:sz="4" w:space="0" w:color="00273C" w:themeColor="accent1"/>
        <w:right w:val="single" w:sz="4" w:space="0" w:color="00273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E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72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724" w:themeColor="accent1" w:themeShade="99"/>
          <w:insideV w:val="nil"/>
        </w:tcBorders>
        <w:shd w:val="clear" w:color="auto" w:fill="00172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24" w:themeFill="accent1" w:themeFillShade="99"/>
      </w:tcPr>
    </w:tblStylePr>
    <w:tblStylePr w:type="band1Vert">
      <w:tblPr/>
      <w:tcPr>
        <w:shd w:val="clear" w:color="auto" w:fill="4BBFFF" w:themeFill="accent1" w:themeFillTint="66"/>
      </w:tcPr>
    </w:tblStylePr>
    <w:tblStylePr w:type="band1Horz">
      <w:tblPr/>
      <w:tcPr>
        <w:shd w:val="clear" w:color="auto" w:fill="1EA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8F9" w:themeFill="accent6" w:themeFillTint="33"/>
    </w:tcPr>
    <w:tblStylePr w:type="firstRow">
      <w:rPr>
        <w:b/>
        <w:bCs/>
      </w:rPr>
      <w:tblPr/>
      <w:tcPr>
        <w:shd w:val="clear" w:color="auto" w:fill="F0F2F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2F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AA7B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AA7B2" w:themeFill="accent6" w:themeFillShade="BF"/>
      </w:tcPr>
    </w:tblStylePr>
    <w:tblStylePr w:type="band1Vert">
      <w:tblPr/>
      <w:tcPr>
        <w:shd w:val="clear" w:color="auto" w:fill="ECEEF1" w:themeFill="accent6" w:themeFillTint="7F"/>
      </w:tcPr>
    </w:tblStylePr>
    <w:tblStylePr w:type="band1Horz">
      <w:tblPr/>
      <w:tcPr>
        <w:shd w:val="clear" w:color="auto" w:fill="ECEEF1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E6FF" w:themeFill="accent5" w:themeFillTint="33"/>
    </w:tcPr>
    <w:tblStylePr w:type="firstRow">
      <w:rPr>
        <w:b/>
        <w:bCs/>
      </w:rPr>
      <w:tblPr/>
      <w:tcPr>
        <w:shd w:val="clear" w:color="auto" w:fill="7ACD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CD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538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5385" w:themeFill="accent5" w:themeFillShade="BF"/>
      </w:tcPr>
    </w:tblStylePr>
    <w:tblStylePr w:type="band1Vert">
      <w:tblPr/>
      <w:tcPr>
        <w:shd w:val="clear" w:color="auto" w:fill="59C1FF" w:themeFill="accent5" w:themeFillTint="7F"/>
      </w:tcPr>
    </w:tblStylePr>
    <w:tblStylePr w:type="band1Horz">
      <w:tblPr/>
      <w:tcPr>
        <w:shd w:val="clear" w:color="auto" w:fill="59C1FF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E6" w:themeFill="accent4" w:themeFillTint="33"/>
    </w:tcPr>
    <w:tblStylePr w:type="firstRow">
      <w:rPr>
        <w:b/>
        <w:bCs/>
      </w:rPr>
      <w:tblPr/>
      <w:tcPr>
        <w:shd w:val="clear" w:color="auto" w:fill="F6B9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9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219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21957" w:themeFill="accent4" w:themeFillShade="BF"/>
      </w:tcPr>
    </w:tblStylePr>
    <w:tblStylePr w:type="band1Vert">
      <w:tblPr/>
      <w:tcPr>
        <w:shd w:val="clear" w:color="auto" w:fill="F4A8C1" w:themeFill="accent4" w:themeFillTint="7F"/>
      </w:tcPr>
    </w:tblStylePr>
    <w:tblStylePr w:type="band1Horz">
      <w:tblPr/>
      <w:tcPr>
        <w:shd w:val="clear" w:color="auto" w:fill="F4A8C1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6E6" w:themeFill="accent3" w:themeFillTint="33"/>
    </w:tcPr>
    <w:tblStylePr w:type="firstRow">
      <w:rPr>
        <w:b/>
        <w:bCs/>
      </w:rPr>
      <w:tblPr/>
      <w:tcPr>
        <w:shd w:val="clear" w:color="auto" w:fill="B8AE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AE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F35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F3556" w:themeFill="accent3" w:themeFillShade="BF"/>
      </w:tcPr>
    </w:tblStylePr>
    <w:tblStylePr w:type="band1Vert">
      <w:tblPr/>
      <w:tcPr>
        <w:shd w:val="clear" w:color="auto" w:fill="A79BC2" w:themeFill="accent3" w:themeFillTint="7F"/>
      </w:tcPr>
    </w:tblStylePr>
    <w:tblStylePr w:type="band1Horz">
      <w:tblPr/>
      <w:tcPr>
        <w:shd w:val="clear" w:color="auto" w:fill="A79BC2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6FF" w:themeFill="accent2" w:themeFillTint="33"/>
    </w:tcPr>
    <w:tblStylePr w:type="firstRow">
      <w:rPr>
        <w:b/>
        <w:bCs/>
      </w:rPr>
      <w:tblPr/>
      <w:tcPr>
        <w:shd w:val="clear" w:color="auto" w:fill="84E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E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98" w:themeFill="accent2" w:themeFillShade="BF"/>
      </w:tcPr>
    </w:tblStylePr>
    <w:tblStylePr w:type="band1Vert">
      <w:tblPr/>
      <w:tcPr>
        <w:shd w:val="clear" w:color="auto" w:fill="66E8FF" w:themeFill="accent2" w:themeFillTint="7F"/>
      </w:tcPr>
    </w:tblStylePr>
    <w:tblStylePr w:type="band1Horz">
      <w:tblPr/>
      <w:tcPr>
        <w:shd w:val="clear" w:color="auto" w:fill="66E8FF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5DFFF" w:themeFill="accent1" w:themeFillTint="33"/>
    </w:tcPr>
    <w:tblStylePr w:type="firstRow">
      <w:rPr>
        <w:b/>
        <w:bCs/>
      </w:rPr>
      <w:tblPr/>
      <w:tcPr>
        <w:shd w:val="clear" w:color="auto" w:fill="4BBF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BBF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C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C2C" w:themeFill="accent1" w:themeFillShade="BF"/>
      </w:tcPr>
    </w:tblStylePr>
    <w:tblStylePr w:type="band1Vert">
      <w:tblPr/>
      <w:tcPr>
        <w:shd w:val="clear" w:color="auto" w:fill="1EAFFF" w:themeFill="accent1" w:themeFillTint="7F"/>
      </w:tcPr>
    </w:tblStylePr>
    <w:tblStylePr w:type="band1Horz">
      <w:tblPr/>
      <w:tcPr>
        <w:shd w:val="clear" w:color="auto" w:fill="1EAFFF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DFE3" w:themeColor="accent6"/>
        <w:left w:val="single" w:sz="8" w:space="0" w:color="DADFE3" w:themeColor="accent6"/>
        <w:bottom w:val="single" w:sz="8" w:space="0" w:color="DADFE3" w:themeColor="accent6"/>
        <w:right w:val="single" w:sz="8" w:space="0" w:color="DADFE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DF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ADFE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DFE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DFE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6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6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0B2" w:themeColor="accent5"/>
        <w:left w:val="single" w:sz="8" w:space="0" w:color="0070B2" w:themeColor="accent5"/>
        <w:bottom w:val="single" w:sz="8" w:space="0" w:color="0070B2" w:themeColor="accent5"/>
        <w:right w:val="single" w:sz="8" w:space="0" w:color="0070B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0B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0B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0B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0B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0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0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5184" w:themeColor="accent4"/>
        <w:left w:val="single" w:sz="8" w:space="0" w:color="EA5184" w:themeColor="accent4"/>
        <w:bottom w:val="single" w:sz="8" w:space="0" w:color="EA5184" w:themeColor="accent4"/>
        <w:right w:val="single" w:sz="8" w:space="0" w:color="EA518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518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518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518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518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4774" w:themeColor="accent3"/>
        <w:left w:val="single" w:sz="8" w:space="0" w:color="554774" w:themeColor="accent3"/>
        <w:bottom w:val="single" w:sz="8" w:space="0" w:color="554774" w:themeColor="accent3"/>
        <w:right w:val="single" w:sz="8" w:space="0" w:color="55477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477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5477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477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477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CDE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CDE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ECB" w:themeColor="accent2"/>
        <w:left w:val="single" w:sz="8" w:space="0" w:color="00AECB" w:themeColor="accent2"/>
        <w:bottom w:val="single" w:sz="8" w:space="0" w:color="00AECB" w:themeColor="accent2"/>
        <w:right w:val="single" w:sz="8" w:space="0" w:color="00AEC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E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EC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EC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EC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3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F3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73C" w:themeColor="accent1"/>
        <w:left w:val="single" w:sz="8" w:space="0" w:color="00273C" w:themeColor="accent1"/>
        <w:bottom w:val="single" w:sz="8" w:space="0" w:color="00273C" w:themeColor="accent1"/>
        <w:right w:val="single" w:sz="8" w:space="0" w:color="00273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73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73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73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73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FD7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FD7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ADFE3" w:themeColor="accent6"/>
        <w:bottom w:val="single" w:sz="8" w:space="0" w:color="DADFE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DFE3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ADFE3" w:themeColor="accent6"/>
          <w:bottom w:val="single" w:sz="8" w:space="0" w:color="DADF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DFE3" w:themeColor="accent6"/>
          <w:bottom w:val="single" w:sz="8" w:space="0" w:color="DADFE3" w:themeColor="accent6"/>
        </w:tcBorders>
      </w:tcPr>
    </w:tblStylePr>
    <w:tblStylePr w:type="band1Vert">
      <w:tblPr/>
      <w:tcPr>
        <w:shd w:val="clear" w:color="auto" w:fill="F5F6F8" w:themeFill="accent6" w:themeFillTint="3F"/>
      </w:tcPr>
    </w:tblStylePr>
    <w:tblStylePr w:type="band1Horz">
      <w:tblPr/>
      <w:tcPr>
        <w:shd w:val="clear" w:color="auto" w:fill="F5F6F8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0B2" w:themeColor="accent5"/>
        <w:bottom w:val="single" w:sz="8" w:space="0" w:color="0070B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0B2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70B2" w:themeColor="accent5"/>
          <w:bottom w:val="single" w:sz="8" w:space="0" w:color="0070B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0B2" w:themeColor="accent5"/>
          <w:bottom w:val="single" w:sz="8" w:space="0" w:color="0070B2" w:themeColor="accent5"/>
        </w:tcBorders>
      </w:tcPr>
    </w:tblStylePr>
    <w:tblStylePr w:type="band1Vert">
      <w:tblPr/>
      <w:tcPr>
        <w:shd w:val="clear" w:color="auto" w:fill="ACE0FF" w:themeFill="accent5" w:themeFillTint="3F"/>
      </w:tcPr>
    </w:tblStylePr>
    <w:tblStylePr w:type="band1Horz">
      <w:tblPr/>
      <w:tcPr>
        <w:shd w:val="clear" w:color="auto" w:fill="ACE0FF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5184" w:themeColor="accent4"/>
        <w:bottom w:val="single" w:sz="8" w:space="0" w:color="EA518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5184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A5184" w:themeColor="accent4"/>
          <w:bottom w:val="single" w:sz="8" w:space="0" w:color="EA518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5184" w:themeColor="accent4"/>
          <w:bottom w:val="single" w:sz="8" w:space="0" w:color="EA5184" w:themeColor="accent4"/>
        </w:tcBorders>
      </w:tcPr>
    </w:tblStylePr>
    <w:tblStylePr w:type="band1Vert">
      <w:tblPr/>
      <w:tcPr>
        <w:shd w:val="clear" w:color="auto" w:fill="F9D3E0" w:themeFill="accent4" w:themeFillTint="3F"/>
      </w:tcPr>
    </w:tblStylePr>
    <w:tblStylePr w:type="band1Horz">
      <w:tblPr/>
      <w:tcPr>
        <w:shd w:val="clear" w:color="auto" w:fill="F9D3E0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4774" w:themeColor="accent3"/>
        <w:bottom w:val="single" w:sz="8" w:space="0" w:color="55477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4774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54774" w:themeColor="accent3"/>
          <w:bottom w:val="single" w:sz="8" w:space="0" w:color="55477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4774" w:themeColor="accent3"/>
          <w:bottom w:val="single" w:sz="8" w:space="0" w:color="554774" w:themeColor="accent3"/>
        </w:tcBorders>
      </w:tcPr>
    </w:tblStylePr>
    <w:tblStylePr w:type="band1Vert">
      <w:tblPr/>
      <w:tcPr>
        <w:shd w:val="clear" w:color="auto" w:fill="D3CDE0" w:themeFill="accent3" w:themeFillTint="3F"/>
      </w:tcPr>
    </w:tblStylePr>
    <w:tblStylePr w:type="band1Horz">
      <w:tblPr/>
      <w:tcPr>
        <w:shd w:val="clear" w:color="auto" w:fill="D3CDE0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ECB" w:themeColor="accent2"/>
        <w:bottom w:val="single" w:sz="8" w:space="0" w:color="00AEC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ECB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ECB" w:themeColor="accent2"/>
          <w:bottom w:val="single" w:sz="8" w:space="0" w:color="00AE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ECB" w:themeColor="accent2"/>
          <w:bottom w:val="single" w:sz="8" w:space="0" w:color="00AECB" w:themeColor="accent2"/>
        </w:tcBorders>
      </w:tcPr>
    </w:tblStylePr>
    <w:tblStylePr w:type="band1Vert">
      <w:tblPr/>
      <w:tcPr>
        <w:shd w:val="clear" w:color="auto" w:fill="B3F3FF" w:themeFill="accent2" w:themeFillTint="3F"/>
      </w:tcPr>
    </w:tblStylePr>
    <w:tblStylePr w:type="band1Horz">
      <w:tblPr/>
      <w:tcPr>
        <w:shd w:val="clear" w:color="auto" w:fill="B3F3FF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DFE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DF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DFE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0B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0B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0B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518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518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518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477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477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477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EC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E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EC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3E6EA" w:themeColor="accent6" w:themeTint="BF"/>
        <w:left w:val="single" w:sz="8" w:space="0" w:color="E3E6EA" w:themeColor="accent6" w:themeTint="BF"/>
        <w:bottom w:val="single" w:sz="8" w:space="0" w:color="E3E6EA" w:themeColor="accent6" w:themeTint="BF"/>
        <w:right w:val="single" w:sz="8" w:space="0" w:color="E3E6EA" w:themeColor="accent6" w:themeTint="BF"/>
        <w:insideH w:val="single" w:sz="8" w:space="0" w:color="E3E6E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E6EA" w:themeColor="accent6" w:themeTint="BF"/>
          <w:left w:val="single" w:sz="8" w:space="0" w:color="E3E6EA" w:themeColor="accent6" w:themeTint="BF"/>
          <w:bottom w:val="single" w:sz="8" w:space="0" w:color="E3E6EA" w:themeColor="accent6" w:themeTint="BF"/>
          <w:right w:val="single" w:sz="8" w:space="0" w:color="E3E6EA" w:themeColor="accent6" w:themeTint="BF"/>
          <w:insideH w:val="nil"/>
          <w:insideV w:val="nil"/>
        </w:tcBorders>
        <w:shd w:val="clear" w:color="auto" w:fill="DADF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6EA" w:themeColor="accent6" w:themeTint="BF"/>
          <w:left w:val="single" w:sz="8" w:space="0" w:color="E3E6EA" w:themeColor="accent6" w:themeTint="BF"/>
          <w:bottom w:val="single" w:sz="8" w:space="0" w:color="E3E6EA" w:themeColor="accent6" w:themeTint="BF"/>
          <w:right w:val="single" w:sz="8" w:space="0" w:color="E3E6E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6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6A2FF" w:themeColor="accent5" w:themeTint="BF"/>
        <w:left w:val="single" w:sz="8" w:space="0" w:color="06A2FF" w:themeColor="accent5" w:themeTint="BF"/>
        <w:bottom w:val="single" w:sz="8" w:space="0" w:color="06A2FF" w:themeColor="accent5" w:themeTint="BF"/>
        <w:right w:val="single" w:sz="8" w:space="0" w:color="06A2FF" w:themeColor="accent5" w:themeTint="BF"/>
        <w:insideH w:val="single" w:sz="8" w:space="0" w:color="06A2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A2FF" w:themeColor="accent5" w:themeTint="BF"/>
          <w:left w:val="single" w:sz="8" w:space="0" w:color="06A2FF" w:themeColor="accent5" w:themeTint="BF"/>
          <w:bottom w:val="single" w:sz="8" w:space="0" w:color="06A2FF" w:themeColor="accent5" w:themeTint="BF"/>
          <w:right w:val="single" w:sz="8" w:space="0" w:color="06A2FF" w:themeColor="accent5" w:themeTint="BF"/>
          <w:insideH w:val="nil"/>
          <w:insideV w:val="nil"/>
        </w:tcBorders>
        <w:shd w:val="clear" w:color="auto" w:fill="0070B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A2FF" w:themeColor="accent5" w:themeTint="BF"/>
          <w:left w:val="single" w:sz="8" w:space="0" w:color="06A2FF" w:themeColor="accent5" w:themeTint="BF"/>
          <w:bottom w:val="single" w:sz="8" w:space="0" w:color="06A2FF" w:themeColor="accent5" w:themeTint="BF"/>
          <w:right w:val="single" w:sz="8" w:space="0" w:color="06A2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0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0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F7CA2" w:themeColor="accent4" w:themeTint="BF"/>
        <w:left w:val="single" w:sz="8" w:space="0" w:color="EF7CA2" w:themeColor="accent4" w:themeTint="BF"/>
        <w:bottom w:val="single" w:sz="8" w:space="0" w:color="EF7CA2" w:themeColor="accent4" w:themeTint="BF"/>
        <w:right w:val="single" w:sz="8" w:space="0" w:color="EF7CA2" w:themeColor="accent4" w:themeTint="BF"/>
        <w:insideH w:val="single" w:sz="8" w:space="0" w:color="EF7C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CA2" w:themeColor="accent4" w:themeTint="BF"/>
          <w:left w:val="single" w:sz="8" w:space="0" w:color="EF7CA2" w:themeColor="accent4" w:themeTint="BF"/>
          <w:bottom w:val="single" w:sz="8" w:space="0" w:color="EF7CA2" w:themeColor="accent4" w:themeTint="BF"/>
          <w:right w:val="single" w:sz="8" w:space="0" w:color="EF7CA2" w:themeColor="accent4" w:themeTint="BF"/>
          <w:insideH w:val="nil"/>
          <w:insideV w:val="nil"/>
        </w:tcBorders>
        <w:shd w:val="clear" w:color="auto" w:fill="EA518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CA2" w:themeColor="accent4" w:themeTint="BF"/>
          <w:left w:val="single" w:sz="8" w:space="0" w:color="EF7CA2" w:themeColor="accent4" w:themeTint="BF"/>
          <w:bottom w:val="single" w:sz="8" w:space="0" w:color="EF7CA2" w:themeColor="accent4" w:themeTint="BF"/>
          <w:right w:val="single" w:sz="8" w:space="0" w:color="EF7C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A68A3" w:themeColor="accent3" w:themeTint="BF"/>
        <w:left w:val="single" w:sz="8" w:space="0" w:color="7A68A3" w:themeColor="accent3" w:themeTint="BF"/>
        <w:bottom w:val="single" w:sz="8" w:space="0" w:color="7A68A3" w:themeColor="accent3" w:themeTint="BF"/>
        <w:right w:val="single" w:sz="8" w:space="0" w:color="7A68A3" w:themeColor="accent3" w:themeTint="BF"/>
        <w:insideH w:val="single" w:sz="8" w:space="0" w:color="7A68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68A3" w:themeColor="accent3" w:themeTint="BF"/>
          <w:left w:val="single" w:sz="8" w:space="0" w:color="7A68A3" w:themeColor="accent3" w:themeTint="BF"/>
          <w:bottom w:val="single" w:sz="8" w:space="0" w:color="7A68A3" w:themeColor="accent3" w:themeTint="BF"/>
          <w:right w:val="single" w:sz="8" w:space="0" w:color="7A68A3" w:themeColor="accent3" w:themeTint="BF"/>
          <w:insideH w:val="nil"/>
          <w:insideV w:val="nil"/>
        </w:tcBorders>
        <w:shd w:val="clear" w:color="auto" w:fill="55477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8A3" w:themeColor="accent3" w:themeTint="BF"/>
          <w:left w:val="single" w:sz="8" w:space="0" w:color="7A68A3" w:themeColor="accent3" w:themeTint="BF"/>
          <w:bottom w:val="single" w:sz="8" w:space="0" w:color="7A68A3" w:themeColor="accent3" w:themeTint="BF"/>
          <w:right w:val="single" w:sz="8" w:space="0" w:color="7A68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CDE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CDE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9DDFF" w:themeColor="accent2" w:themeTint="BF"/>
        <w:left w:val="single" w:sz="8" w:space="0" w:color="19DDFF" w:themeColor="accent2" w:themeTint="BF"/>
        <w:bottom w:val="single" w:sz="8" w:space="0" w:color="19DDFF" w:themeColor="accent2" w:themeTint="BF"/>
        <w:right w:val="single" w:sz="8" w:space="0" w:color="19DDFF" w:themeColor="accent2" w:themeTint="BF"/>
        <w:insideH w:val="single" w:sz="8" w:space="0" w:color="19DD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DDFF" w:themeColor="accent2" w:themeTint="BF"/>
          <w:left w:val="single" w:sz="8" w:space="0" w:color="19DDFF" w:themeColor="accent2" w:themeTint="BF"/>
          <w:bottom w:val="single" w:sz="8" w:space="0" w:color="19DDFF" w:themeColor="accent2" w:themeTint="BF"/>
          <w:right w:val="single" w:sz="8" w:space="0" w:color="19DDFF" w:themeColor="accent2" w:themeTint="BF"/>
          <w:insideH w:val="nil"/>
          <w:insideV w:val="nil"/>
        </w:tcBorders>
        <w:shd w:val="clear" w:color="auto" w:fill="00AE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DDFF" w:themeColor="accent2" w:themeTint="BF"/>
          <w:left w:val="single" w:sz="8" w:space="0" w:color="19DDFF" w:themeColor="accent2" w:themeTint="BF"/>
          <w:bottom w:val="single" w:sz="8" w:space="0" w:color="19DDFF" w:themeColor="accent2" w:themeTint="BF"/>
          <w:right w:val="single" w:sz="8" w:space="0" w:color="19DD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3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F3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6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DFE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DFE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DFE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DFE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EEF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EEF1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0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0B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0B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0B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0B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C1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C1FF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518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518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518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518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8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8C1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CDE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477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477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477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477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9B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9BC2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F3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EC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EC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EC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EC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E8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E8FF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FD7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73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73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73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73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EA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EAFFF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DFE3" w:themeColor="accent6"/>
        <w:left w:val="single" w:sz="8" w:space="0" w:color="DADFE3" w:themeColor="accent6"/>
        <w:bottom w:val="single" w:sz="8" w:space="0" w:color="DADFE3" w:themeColor="accent6"/>
        <w:right w:val="single" w:sz="8" w:space="0" w:color="DADFE3" w:themeColor="accent6"/>
        <w:insideH w:val="single" w:sz="8" w:space="0" w:color="DADFE3" w:themeColor="accent6"/>
        <w:insideV w:val="single" w:sz="8" w:space="0" w:color="DADFE3" w:themeColor="accent6"/>
      </w:tblBorders>
    </w:tblPr>
    <w:tcPr>
      <w:shd w:val="clear" w:color="auto" w:fill="F5F6F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9" w:themeFill="accent6" w:themeFillTint="33"/>
      </w:tcPr>
    </w:tblStylePr>
    <w:tblStylePr w:type="band1Vert">
      <w:tblPr/>
      <w:tcPr>
        <w:shd w:val="clear" w:color="auto" w:fill="ECEEF1" w:themeFill="accent6" w:themeFillTint="7F"/>
      </w:tcPr>
    </w:tblStylePr>
    <w:tblStylePr w:type="band1Horz">
      <w:tblPr/>
      <w:tcPr>
        <w:tcBorders>
          <w:insideH w:val="single" w:sz="6" w:space="0" w:color="DADFE3" w:themeColor="accent6"/>
          <w:insideV w:val="single" w:sz="6" w:space="0" w:color="DADFE3" w:themeColor="accent6"/>
        </w:tcBorders>
        <w:shd w:val="clear" w:color="auto" w:fill="ECEEF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0B2" w:themeColor="accent5"/>
        <w:left w:val="single" w:sz="8" w:space="0" w:color="0070B2" w:themeColor="accent5"/>
        <w:bottom w:val="single" w:sz="8" w:space="0" w:color="0070B2" w:themeColor="accent5"/>
        <w:right w:val="single" w:sz="8" w:space="0" w:color="0070B2" w:themeColor="accent5"/>
        <w:insideH w:val="single" w:sz="8" w:space="0" w:color="0070B2" w:themeColor="accent5"/>
        <w:insideV w:val="single" w:sz="8" w:space="0" w:color="0070B2" w:themeColor="accent5"/>
      </w:tblBorders>
    </w:tblPr>
    <w:tcPr>
      <w:shd w:val="clear" w:color="auto" w:fill="ACE0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EF2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F" w:themeFill="accent5" w:themeFillTint="33"/>
      </w:tcPr>
    </w:tblStylePr>
    <w:tblStylePr w:type="band1Vert">
      <w:tblPr/>
      <w:tcPr>
        <w:shd w:val="clear" w:color="auto" w:fill="59C1FF" w:themeFill="accent5" w:themeFillTint="7F"/>
      </w:tcPr>
    </w:tblStylePr>
    <w:tblStylePr w:type="band1Horz">
      <w:tblPr/>
      <w:tcPr>
        <w:tcBorders>
          <w:insideH w:val="single" w:sz="6" w:space="0" w:color="0070B2" w:themeColor="accent5"/>
          <w:insideV w:val="single" w:sz="6" w:space="0" w:color="0070B2" w:themeColor="accent5"/>
        </w:tcBorders>
        <w:shd w:val="clear" w:color="auto" w:fill="59C1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5184" w:themeColor="accent4"/>
        <w:left w:val="single" w:sz="8" w:space="0" w:color="EA5184" w:themeColor="accent4"/>
        <w:bottom w:val="single" w:sz="8" w:space="0" w:color="EA5184" w:themeColor="accent4"/>
        <w:right w:val="single" w:sz="8" w:space="0" w:color="EA5184" w:themeColor="accent4"/>
        <w:insideH w:val="single" w:sz="8" w:space="0" w:color="EA5184" w:themeColor="accent4"/>
        <w:insideV w:val="single" w:sz="8" w:space="0" w:color="EA5184" w:themeColor="accent4"/>
      </w:tblBorders>
    </w:tblPr>
    <w:tcPr>
      <w:shd w:val="clear" w:color="auto" w:fill="F9D3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E6" w:themeFill="accent4" w:themeFillTint="33"/>
      </w:tcPr>
    </w:tblStylePr>
    <w:tblStylePr w:type="band1Vert">
      <w:tblPr/>
      <w:tcPr>
        <w:shd w:val="clear" w:color="auto" w:fill="F4A8C1" w:themeFill="accent4" w:themeFillTint="7F"/>
      </w:tcPr>
    </w:tblStylePr>
    <w:tblStylePr w:type="band1Horz">
      <w:tblPr/>
      <w:tcPr>
        <w:tcBorders>
          <w:insideH w:val="single" w:sz="6" w:space="0" w:color="EA5184" w:themeColor="accent4"/>
          <w:insideV w:val="single" w:sz="6" w:space="0" w:color="EA5184" w:themeColor="accent4"/>
        </w:tcBorders>
        <w:shd w:val="clear" w:color="auto" w:fill="F4A8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4774" w:themeColor="accent3"/>
        <w:left w:val="single" w:sz="8" w:space="0" w:color="554774" w:themeColor="accent3"/>
        <w:bottom w:val="single" w:sz="8" w:space="0" w:color="554774" w:themeColor="accent3"/>
        <w:right w:val="single" w:sz="8" w:space="0" w:color="554774" w:themeColor="accent3"/>
        <w:insideH w:val="single" w:sz="8" w:space="0" w:color="554774" w:themeColor="accent3"/>
        <w:insideV w:val="single" w:sz="8" w:space="0" w:color="554774" w:themeColor="accent3"/>
      </w:tblBorders>
    </w:tblPr>
    <w:tcPr>
      <w:shd w:val="clear" w:color="auto" w:fill="D3CDE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EB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6E6" w:themeFill="accent3" w:themeFillTint="33"/>
      </w:tcPr>
    </w:tblStylePr>
    <w:tblStylePr w:type="band1Vert">
      <w:tblPr/>
      <w:tcPr>
        <w:shd w:val="clear" w:color="auto" w:fill="A79BC2" w:themeFill="accent3" w:themeFillTint="7F"/>
      </w:tcPr>
    </w:tblStylePr>
    <w:tblStylePr w:type="band1Horz">
      <w:tblPr/>
      <w:tcPr>
        <w:tcBorders>
          <w:insideH w:val="single" w:sz="6" w:space="0" w:color="554774" w:themeColor="accent3"/>
          <w:insideV w:val="single" w:sz="6" w:space="0" w:color="554774" w:themeColor="accent3"/>
        </w:tcBorders>
        <w:shd w:val="clear" w:color="auto" w:fill="A79B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ECB" w:themeColor="accent2"/>
        <w:left w:val="single" w:sz="8" w:space="0" w:color="00AECB" w:themeColor="accent2"/>
        <w:bottom w:val="single" w:sz="8" w:space="0" w:color="00AECB" w:themeColor="accent2"/>
        <w:right w:val="single" w:sz="8" w:space="0" w:color="00AECB" w:themeColor="accent2"/>
        <w:insideH w:val="single" w:sz="8" w:space="0" w:color="00AECB" w:themeColor="accent2"/>
        <w:insideV w:val="single" w:sz="8" w:space="0" w:color="00AECB" w:themeColor="accent2"/>
      </w:tblBorders>
    </w:tblPr>
    <w:tcPr>
      <w:shd w:val="clear" w:color="auto" w:fill="B3F3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6FF" w:themeFill="accent2" w:themeFillTint="33"/>
      </w:tcPr>
    </w:tblStylePr>
    <w:tblStylePr w:type="band1Vert">
      <w:tblPr/>
      <w:tcPr>
        <w:shd w:val="clear" w:color="auto" w:fill="66E8FF" w:themeFill="accent2" w:themeFillTint="7F"/>
      </w:tcPr>
    </w:tblStylePr>
    <w:tblStylePr w:type="band1Horz">
      <w:tblPr/>
      <w:tcPr>
        <w:tcBorders>
          <w:insideH w:val="single" w:sz="6" w:space="0" w:color="00AECB" w:themeColor="accent2"/>
          <w:insideV w:val="single" w:sz="6" w:space="0" w:color="00AECB" w:themeColor="accent2"/>
        </w:tcBorders>
        <w:shd w:val="clear" w:color="auto" w:fill="66E8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73C" w:themeColor="accent1"/>
        <w:left w:val="single" w:sz="8" w:space="0" w:color="00273C" w:themeColor="accent1"/>
        <w:bottom w:val="single" w:sz="8" w:space="0" w:color="00273C" w:themeColor="accent1"/>
        <w:right w:val="single" w:sz="8" w:space="0" w:color="00273C" w:themeColor="accent1"/>
        <w:insideH w:val="single" w:sz="8" w:space="0" w:color="00273C" w:themeColor="accent1"/>
        <w:insideV w:val="single" w:sz="8" w:space="0" w:color="00273C" w:themeColor="accent1"/>
      </w:tblBorders>
    </w:tblPr>
    <w:tcPr>
      <w:shd w:val="clear" w:color="auto" w:fill="8FD7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2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DFFF" w:themeFill="accent1" w:themeFillTint="33"/>
      </w:tcPr>
    </w:tblStylePr>
    <w:tblStylePr w:type="band1Vert">
      <w:tblPr/>
      <w:tcPr>
        <w:shd w:val="clear" w:color="auto" w:fill="1EAFFF" w:themeFill="accent1" w:themeFillTint="7F"/>
      </w:tcPr>
    </w:tblStylePr>
    <w:tblStylePr w:type="band1Horz">
      <w:tblPr/>
      <w:tcPr>
        <w:tcBorders>
          <w:insideH w:val="single" w:sz="6" w:space="0" w:color="00273C" w:themeColor="accent1"/>
          <w:insideV w:val="single" w:sz="6" w:space="0" w:color="00273C" w:themeColor="accent1"/>
        </w:tcBorders>
        <w:shd w:val="clear" w:color="auto" w:fill="1EA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3E6EA" w:themeColor="accent6" w:themeTint="BF"/>
        <w:left w:val="single" w:sz="8" w:space="0" w:color="E3E6EA" w:themeColor="accent6" w:themeTint="BF"/>
        <w:bottom w:val="single" w:sz="8" w:space="0" w:color="E3E6EA" w:themeColor="accent6" w:themeTint="BF"/>
        <w:right w:val="single" w:sz="8" w:space="0" w:color="E3E6EA" w:themeColor="accent6" w:themeTint="BF"/>
        <w:insideH w:val="single" w:sz="8" w:space="0" w:color="E3E6EA" w:themeColor="accent6" w:themeTint="BF"/>
        <w:insideV w:val="single" w:sz="8" w:space="0" w:color="E3E6EA" w:themeColor="accent6" w:themeTint="BF"/>
      </w:tblBorders>
    </w:tblPr>
    <w:tcPr>
      <w:shd w:val="clear" w:color="auto" w:fill="F5F6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E6E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F1" w:themeFill="accent6" w:themeFillTint="7F"/>
      </w:tcPr>
    </w:tblStylePr>
    <w:tblStylePr w:type="band1Horz">
      <w:tblPr/>
      <w:tcPr>
        <w:shd w:val="clear" w:color="auto" w:fill="ECEEF1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6A2FF" w:themeColor="accent5" w:themeTint="BF"/>
        <w:left w:val="single" w:sz="8" w:space="0" w:color="06A2FF" w:themeColor="accent5" w:themeTint="BF"/>
        <w:bottom w:val="single" w:sz="8" w:space="0" w:color="06A2FF" w:themeColor="accent5" w:themeTint="BF"/>
        <w:right w:val="single" w:sz="8" w:space="0" w:color="06A2FF" w:themeColor="accent5" w:themeTint="BF"/>
        <w:insideH w:val="single" w:sz="8" w:space="0" w:color="06A2FF" w:themeColor="accent5" w:themeTint="BF"/>
        <w:insideV w:val="single" w:sz="8" w:space="0" w:color="06A2FF" w:themeColor="accent5" w:themeTint="BF"/>
      </w:tblBorders>
    </w:tblPr>
    <w:tcPr>
      <w:shd w:val="clear" w:color="auto" w:fill="ACE0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A2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C1FF" w:themeFill="accent5" w:themeFillTint="7F"/>
      </w:tcPr>
    </w:tblStylePr>
    <w:tblStylePr w:type="band1Horz">
      <w:tblPr/>
      <w:tcPr>
        <w:shd w:val="clear" w:color="auto" w:fill="59C1FF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F7CA2" w:themeColor="accent4" w:themeTint="BF"/>
        <w:left w:val="single" w:sz="8" w:space="0" w:color="EF7CA2" w:themeColor="accent4" w:themeTint="BF"/>
        <w:bottom w:val="single" w:sz="8" w:space="0" w:color="EF7CA2" w:themeColor="accent4" w:themeTint="BF"/>
        <w:right w:val="single" w:sz="8" w:space="0" w:color="EF7CA2" w:themeColor="accent4" w:themeTint="BF"/>
        <w:insideH w:val="single" w:sz="8" w:space="0" w:color="EF7CA2" w:themeColor="accent4" w:themeTint="BF"/>
        <w:insideV w:val="single" w:sz="8" w:space="0" w:color="EF7CA2" w:themeColor="accent4" w:themeTint="BF"/>
      </w:tblBorders>
    </w:tblPr>
    <w:tcPr>
      <w:shd w:val="clear" w:color="auto" w:fill="F9D3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C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8C1" w:themeFill="accent4" w:themeFillTint="7F"/>
      </w:tcPr>
    </w:tblStylePr>
    <w:tblStylePr w:type="band1Horz">
      <w:tblPr/>
      <w:tcPr>
        <w:shd w:val="clear" w:color="auto" w:fill="F4A8C1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A68A3" w:themeColor="accent3" w:themeTint="BF"/>
        <w:left w:val="single" w:sz="8" w:space="0" w:color="7A68A3" w:themeColor="accent3" w:themeTint="BF"/>
        <w:bottom w:val="single" w:sz="8" w:space="0" w:color="7A68A3" w:themeColor="accent3" w:themeTint="BF"/>
        <w:right w:val="single" w:sz="8" w:space="0" w:color="7A68A3" w:themeColor="accent3" w:themeTint="BF"/>
        <w:insideH w:val="single" w:sz="8" w:space="0" w:color="7A68A3" w:themeColor="accent3" w:themeTint="BF"/>
        <w:insideV w:val="single" w:sz="8" w:space="0" w:color="7A68A3" w:themeColor="accent3" w:themeTint="BF"/>
      </w:tblBorders>
    </w:tblPr>
    <w:tcPr>
      <w:shd w:val="clear" w:color="auto" w:fill="D3CDE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68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9BC2" w:themeFill="accent3" w:themeFillTint="7F"/>
      </w:tcPr>
    </w:tblStylePr>
    <w:tblStylePr w:type="band1Horz">
      <w:tblPr/>
      <w:tcPr>
        <w:shd w:val="clear" w:color="auto" w:fill="A79BC2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9DDFF" w:themeColor="accent2" w:themeTint="BF"/>
        <w:left w:val="single" w:sz="8" w:space="0" w:color="19DDFF" w:themeColor="accent2" w:themeTint="BF"/>
        <w:bottom w:val="single" w:sz="8" w:space="0" w:color="19DDFF" w:themeColor="accent2" w:themeTint="BF"/>
        <w:right w:val="single" w:sz="8" w:space="0" w:color="19DDFF" w:themeColor="accent2" w:themeTint="BF"/>
        <w:insideH w:val="single" w:sz="8" w:space="0" w:color="19DDFF" w:themeColor="accent2" w:themeTint="BF"/>
        <w:insideV w:val="single" w:sz="8" w:space="0" w:color="19DDFF" w:themeColor="accent2" w:themeTint="BF"/>
      </w:tblBorders>
    </w:tblPr>
    <w:tcPr>
      <w:shd w:val="clear" w:color="auto" w:fill="B3F3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DD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E8FF" w:themeFill="accent2" w:themeFillTint="7F"/>
      </w:tcPr>
    </w:tblStylePr>
    <w:tblStylePr w:type="band1Horz">
      <w:tblPr/>
      <w:tcPr>
        <w:shd w:val="clear" w:color="auto" w:fill="66E8FF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6FAC" w:themeColor="accent1" w:themeTint="BF"/>
        <w:left w:val="single" w:sz="8" w:space="0" w:color="006FAC" w:themeColor="accent1" w:themeTint="BF"/>
        <w:bottom w:val="single" w:sz="8" w:space="0" w:color="006FAC" w:themeColor="accent1" w:themeTint="BF"/>
        <w:right w:val="single" w:sz="8" w:space="0" w:color="006FAC" w:themeColor="accent1" w:themeTint="BF"/>
        <w:insideH w:val="single" w:sz="8" w:space="0" w:color="006FAC" w:themeColor="accent1" w:themeTint="BF"/>
        <w:insideV w:val="single" w:sz="8" w:space="0" w:color="006FAC" w:themeColor="accent1" w:themeTint="BF"/>
      </w:tblBorders>
    </w:tblPr>
    <w:tcPr>
      <w:shd w:val="clear" w:color="auto" w:fill="8FD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F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EAFFF" w:themeFill="accent1" w:themeFillTint="7F"/>
      </w:tcPr>
    </w:tblStylePr>
    <w:tblStylePr w:type="band1Horz">
      <w:tblPr/>
      <w:tcPr>
        <w:shd w:val="clear" w:color="auto" w:fill="1EAFFF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ADFE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707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A7B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A7B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A7B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A7B2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0B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7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38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38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8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85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518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113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19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19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9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957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477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3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5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5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5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556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EC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6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8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73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3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C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C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C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C2C" w:themeFill="accent1" w:themeFillShade="BF"/>
      </w:tcPr>
    </w:tblStylePr>
  </w:style>
  <w:style w:type="paragraph" w:styleId="Bibliografie">
    <w:name w:val="Bibliography"/>
    <w:basedOn w:val="ZsysbasisFMS"/>
    <w:next w:val="BasistekstFMS"/>
    <w:uiPriority w:val="98"/>
    <w:semiHidden/>
    <w:rsid w:val="00E07762"/>
  </w:style>
  <w:style w:type="paragraph" w:styleId="Citaat">
    <w:name w:val="Quote"/>
    <w:basedOn w:val="ZsysbasisFMS"/>
    <w:next w:val="BasistekstFMS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FMS"/>
    <w:next w:val="BasistekstFMS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FMS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FMS"/>
    <w:next w:val="BasistekstFMS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FMS"/>
    <w:next w:val="BasistekstFMS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FMS"/>
    <w:next w:val="BasistekstFMS"/>
    <w:uiPriority w:val="98"/>
    <w:semiHidden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FMS">
    <w:name w:val="Kopnummering FMS"/>
    <w:uiPriority w:val="4"/>
    <w:semiHidden/>
    <w:rsid w:val="00345315"/>
    <w:pPr>
      <w:numPr>
        <w:numId w:val="9"/>
      </w:numPr>
    </w:pPr>
  </w:style>
  <w:style w:type="paragraph" w:customStyle="1" w:styleId="ZsyseenpuntFMS">
    <w:name w:val="Zsyseenpunt FMS"/>
    <w:basedOn w:val="ZsysbasisFMS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FMS">
    <w:name w:val="Zsysbasisdocumentgegevens FMS"/>
    <w:basedOn w:val="ZsysbasisFMS"/>
    <w:next w:val="BasistekstFMS"/>
    <w:uiPriority w:val="4"/>
    <w:semiHidden/>
    <w:rsid w:val="00C24628"/>
    <w:pPr>
      <w:spacing w:line="291" w:lineRule="exact"/>
    </w:pPr>
    <w:rPr>
      <w:noProof/>
    </w:rPr>
  </w:style>
  <w:style w:type="paragraph" w:customStyle="1" w:styleId="DocumentgegevenskopjeFMS">
    <w:name w:val="Documentgegevens kopje FMS"/>
    <w:basedOn w:val="ZsysbasisdocumentgegevensFMS"/>
    <w:uiPriority w:val="4"/>
    <w:rsid w:val="00C24628"/>
    <w:rPr>
      <w:b/>
    </w:rPr>
  </w:style>
  <w:style w:type="paragraph" w:customStyle="1" w:styleId="DocumentgegevensFMS">
    <w:name w:val="Documentgegevens FMS"/>
    <w:basedOn w:val="ZsysbasisdocumentgegevensFMS"/>
    <w:uiPriority w:val="4"/>
    <w:rsid w:val="00C24628"/>
  </w:style>
  <w:style w:type="paragraph" w:customStyle="1" w:styleId="PaginanummerFMS">
    <w:name w:val="Paginanummer FMS"/>
    <w:basedOn w:val="ZsysbasisdocumentgegevensFMS"/>
    <w:uiPriority w:val="4"/>
    <w:rsid w:val="00E334BB"/>
    <w:pPr>
      <w:spacing w:line="269" w:lineRule="exact"/>
    </w:pPr>
    <w:rPr>
      <w:b/>
    </w:rPr>
  </w:style>
  <w:style w:type="paragraph" w:customStyle="1" w:styleId="AfzendergegevensFMS">
    <w:name w:val="Afzendergegevens FMS"/>
    <w:basedOn w:val="ZsysbasisdocumentgegevensFMS"/>
    <w:uiPriority w:val="4"/>
    <w:rsid w:val="00C24628"/>
    <w:pPr>
      <w:spacing w:line="264" w:lineRule="exact"/>
    </w:pPr>
  </w:style>
  <w:style w:type="paragraph" w:customStyle="1" w:styleId="AfzendergegevenskopjeFMS">
    <w:name w:val="Afzendergegevens kopje FMS"/>
    <w:basedOn w:val="ZsysbasisdocumentgegevensFMS"/>
    <w:uiPriority w:val="4"/>
    <w:rsid w:val="00135E7B"/>
  </w:style>
  <w:style w:type="numbering" w:customStyle="1" w:styleId="OpsommingtekenFMS">
    <w:name w:val="Opsomming teken FMS"/>
    <w:uiPriority w:val="4"/>
    <w:semiHidden/>
    <w:rsid w:val="00AD44F1"/>
    <w:pPr>
      <w:numPr>
        <w:numId w:val="10"/>
      </w:numPr>
    </w:pPr>
  </w:style>
  <w:style w:type="paragraph" w:customStyle="1" w:styleId="AlineavoorafbeeldingFMS">
    <w:name w:val="Alinea voor afbeelding FMS"/>
    <w:basedOn w:val="ZsysbasisFMS"/>
    <w:next w:val="BasistekstFMS"/>
    <w:uiPriority w:val="4"/>
    <w:qFormat/>
    <w:rsid w:val="00BB239A"/>
  </w:style>
  <w:style w:type="paragraph" w:customStyle="1" w:styleId="TitelFMS">
    <w:name w:val="Titel FMS"/>
    <w:basedOn w:val="ZsysbasisFMS"/>
    <w:uiPriority w:val="4"/>
    <w:qFormat/>
    <w:rsid w:val="000E1539"/>
    <w:pPr>
      <w:keepLines/>
    </w:pPr>
  </w:style>
  <w:style w:type="paragraph" w:customStyle="1" w:styleId="SubtitelFMS">
    <w:name w:val="Subtitel FMS"/>
    <w:basedOn w:val="ZsysbasisFMS"/>
    <w:uiPriority w:val="4"/>
    <w:qFormat/>
    <w:rsid w:val="000E1539"/>
    <w:pPr>
      <w:keepLines/>
    </w:pPr>
  </w:style>
  <w:style w:type="numbering" w:customStyle="1" w:styleId="BijlagenummeringFMS">
    <w:name w:val="Bijlagenummering FMS"/>
    <w:uiPriority w:val="4"/>
    <w:semiHidden/>
    <w:rsid w:val="004A7A7A"/>
    <w:pPr>
      <w:numPr>
        <w:numId w:val="11"/>
      </w:numPr>
    </w:pPr>
  </w:style>
  <w:style w:type="paragraph" w:customStyle="1" w:styleId="Bijlagekop1FMS">
    <w:name w:val="Bijlage kop 1 FMS"/>
    <w:basedOn w:val="ZsysbasisFMS"/>
    <w:next w:val="BasistekstFMS"/>
    <w:uiPriority w:val="4"/>
    <w:qFormat/>
    <w:rsid w:val="00A8133D"/>
    <w:pPr>
      <w:keepNext/>
      <w:keepLines/>
      <w:numPr>
        <w:numId w:val="30"/>
      </w:numPr>
      <w:tabs>
        <w:tab w:val="left" w:pos="709"/>
      </w:tabs>
      <w:spacing w:before="320"/>
      <w:outlineLvl w:val="0"/>
    </w:pPr>
    <w:rPr>
      <w:b/>
      <w:sz w:val="32"/>
    </w:rPr>
  </w:style>
  <w:style w:type="paragraph" w:customStyle="1" w:styleId="Bijlagekop2FMS">
    <w:name w:val="Bijlage kop 2 FMS"/>
    <w:basedOn w:val="ZsysbasisFMS"/>
    <w:next w:val="BasistekstFMS"/>
    <w:uiPriority w:val="4"/>
    <w:qFormat/>
    <w:rsid w:val="00420733"/>
    <w:pPr>
      <w:keepNext/>
      <w:keepLines/>
      <w:numPr>
        <w:ilvl w:val="1"/>
        <w:numId w:val="30"/>
      </w:numPr>
      <w:outlineLvl w:val="1"/>
    </w:pPr>
    <w:rPr>
      <w:b/>
    </w:rPr>
  </w:style>
  <w:style w:type="paragraph" w:styleId="Onderwerpvanopmerking">
    <w:name w:val="annotation subject"/>
    <w:basedOn w:val="ZsysbasisFMS"/>
    <w:next w:val="BasistekstFMS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FMS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FMS"/>
    <w:next w:val="BasistekstFMS"/>
    <w:link w:val="Plattetekstinspringen2Char"/>
    <w:uiPriority w:val="3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FMS"/>
    <w:next w:val="BasistekstFMS"/>
    <w:link w:val="Plattetekstinspringen3Char"/>
    <w:uiPriority w:val="3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aliases w:val="Lijst met afbeeldingen FMS"/>
    <w:basedOn w:val="ZsysbasisFMS"/>
    <w:next w:val="BasistekstFMS"/>
    <w:uiPriority w:val="4"/>
    <w:rsid w:val="00DD2A9E"/>
  </w:style>
  <w:style w:type="table" w:customStyle="1" w:styleId="TabelzonderopmaakFMS">
    <w:name w:val="Tabel zonder opmaak FMS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FMS">
    <w:name w:val="Zsysbasistoc FMS"/>
    <w:basedOn w:val="ZsysbasisFMS"/>
    <w:next w:val="BasistekstFMS"/>
    <w:uiPriority w:val="4"/>
    <w:semiHidden/>
    <w:rsid w:val="00364B2C"/>
    <w:pPr>
      <w:ind w:left="709" w:right="567" w:hanging="709"/>
    </w:pPr>
  </w:style>
  <w:style w:type="numbering" w:customStyle="1" w:styleId="AgendapuntlijstFMS">
    <w:name w:val="Agendapunt (lijst) FMS"/>
    <w:uiPriority w:val="4"/>
    <w:semiHidden/>
    <w:rsid w:val="001C6232"/>
    <w:pPr>
      <w:numPr>
        <w:numId w:val="24"/>
      </w:numPr>
    </w:pPr>
  </w:style>
  <w:style w:type="paragraph" w:customStyle="1" w:styleId="AgendapuntFMS">
    <w:name w:val="Agendapunt FMS"/>
    <w:basedOn w:val="ZsysbasisFMS"/>
    <w:uiPriority w:val="4"/>
    <w:rsid w:val="001C6232"/>
    <w:pPr>
      <w:numPr>
        <w:numId w:val="25"/>
      </w:numPr>
    </w:pPr>
  </w:style>
  <w:style w:type="paragraph" w:customStyle="1" w:styleId="ZsysbasistabeltekstFMS">
    <w:name w:val="Zsysbasistabeltekst FMS"/>
    <w:basedOn w:val="ZsysbasisFMS"/>
    <w:next w:val="TabeltekstFMS"/>
    <w:uiPriority w:val="4"/>
    <w:semiHidden/>
    <w:rsid w:val="00312D26"/>
  </w:style>
  <w:style w:type="paragraph" w:customStyle="1" w:styleId="TabeltekstFMS">
    <w:name w:val="Tabeltekst FMS"/>
    <w:basedOn w:val="ZsysbasistabeltekstFMS"/>
    <w:uiPriority w:val="4"/>
    <w:rsid w:val="00312D26"/>
  </w:style>
  <w:style w:type="paragraph" w:customStyle="1" w:styleId="TabelkopjeFMS">
    <w:name w:val="Tabelkopje FMS"/>
    <w:basedOn w:val="ZsysbasistabeltekstFMS"/>
    <w:next w:val="TabeltekstFMS"/>
    <w:uiPriority w:val="4"/>
    <w:rsid w:val="00312D26"/>
  </w:style>
  <w:style w:type="paragraph" w:customStyle="1" w:styleId="DocumentnaamFMS">
    <w:name w:val="Documentnaam FMS"/>
    <w:basedOn w:val="ZsysbasisFMS"/>
    <w:next w:val="BasistekstFMS"/>
    <w:uiPriority w:val="4"/>
    <w:rsid w:val="00B30352"/>
  </w:style>
  <w:style w:type="character" w:styleId="Onopgelostemelding">
    <w:name w:val="Unresolved Mention"/>
    <w:basedOn w:val="Standaardalinea-lettertype"/>
    <w:uiPriority w:val="99"/>
    <w:semiHidden/>
    <w:unhideWhenUsed/>
    <w:rsid w:val="00866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mdesk.com/federatiemedischspecialisten/AI_dokteren_in_de_digitale_wereld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leuren FMS">
      <a:dk1>
        <a:sysClr val="windowText" lastClr="000000"/>
      </a:dk1>
      <a:lt1>
        <a:sysClr val="window" lastClr="FFFFFF"/>
      </a:lt1>
      <a:dk2>
        <a:srgbClr val="000000"/>
      </a:dk2>
      <a:lt2>
        <a:srgbClr val="DADFE3"/>
      </a:lt2>
      <a:accent1>
        <a:srgbClr val="00273C"/>
      </a:accent1>
      <a:accent2>
        <a:srgbClr val="00AECB"/>
      </a:accent2>
      <a:accent3>
        <a:srgbClr val="554774"/>
      </a:accent3>
      <a:accent4>
        <a:srgbClr val="EA5184"/>
      </a:accent4>
      <a:accent5>
        <a:srgbClr val="0070B2"/>
      </a:accent5>
      <a:accent6>
        <a:srgbClr val="DADFE3"/>
      </a:accent6>
      <a:hlink>
        <a:srgbClr val="000000"/>
      </a:hlink>
      <a:folHlink>
        <a:srgbClr val="000000"/>
      </a:folHlink>
    </a:clrScheme>
    <a:fontScheme name="Lettertypen FM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102E7C772224D96983180A3C6F0F4" ma:contentTypeVersion="11" ma:contentTypeDescription="Een nieuw document maken." ma:contentTypeScope="" ma:versionID="cd8fe42a0807f893990fd798e0cc5960">
  <xsd:schema xmlns:xsd="http://www.w3.org/2001/XMLSchema" xmlns:xs="http://www.w3.org/2001/XMLSchema" xmlns:p="http://schemas.microsoft.com/office/2006/metadata/properties" xmlns:ns2="f5e2afc8-440a-4d2c-8b6c-13a1b35c89cf" xmlns:ns3="a2453e48-12aa-4545-87d4-144d3010c619" targetNamespace="http://schemas.microsoft.com/office/2006/metadata/properties" ma:root="true" ma:fieldsID="dabd2e293e62f648b6831db295bd7f73" ns2:_="" ns3:_="">
    <xsd:import namespace="f5e2afc8-440a-4d2c-8b6c-13a1b35c89cf"/>
    <xsd:import namespace="a2453e48-12aa-4545-87d4-144d3010c6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2afc8-440a-4d2c-8b6c-13a1b35c8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53e48-12aa-4545-87d4-144d3010c61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453e48-12aa-4545-87d4-144d3010c619">
      <UserInfo>
        <DisplayName>Mirjam Siregar</DisplayName>
        <AccountId>35</AccountId>
        <AccountType/>
      </UserInfo>
      <UserInfo>
        <DisplayName>Sandra Schoonderwoerd</DisplayName>
        <AccountId>31</AccountId>
        <AccountType/>
      </UserInfo>
      <UserInfo>
        <DisplayName>Stefan Visscher</DisplayName>
        <AccountId>43</AccountId>
        <AccountType/>
      </UserInfo>
      <UserInfo>
        <DisplayName>Eline Oud</DisplayName>
        <AccountId>73</AccountId>
        <AccountType/>
      </UserInfo>
      <UserInfo>
        <DisplayName>Klaas Gommers</DisplayName>
        <AccountId>15</AccountId>
        <AccountType/>
      </UserInfo>
      <UserInfo>
        <DisplayName>Zoom | FMS</DisplayName>
        <AccountId>74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C90E56E-5B35-476C-AE05-76EB1CA4AE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F8625D-E0B1-48CD-8223-A64E22305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2afc8-440a-4d2c-8b6c-13a1b35c89cf"/>
    <ds:schemaRef ds:uri="a2453e48-12aa-4545-87d4-144d3010c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57FBB4-B504-4BC3-B88D-158D2E7198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8C02FF-5A66-470F-89C7-78D14B0E2BDA}">
  <ds:schemaRefs>
    <ds:schemaRef ds:uri="http://schemas.microsoft.com/office/2006/metadata/properties"/>
    <ds:schemaRef ds:uri="http://schemas.microsoft.com/office/infopath/2007/PartnerControls"/>
    <ds:schemaRef ds:uri="a2453e48-12aa-4545-87d4-144d3010c6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671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 Gommers</dc:creator>
  <cp:keywords/>
  <dc:description/>
  <cp:lastModifiedBy>gerdien kramer</cp:lastModifiedBy>
  <cp:revision>3</cp:revision>
  <dcterms:created xsi:type="dcterms:W3CDTF">2020-07-21T10:57:00Z</dcterms:created>
  <dcterms:modified xsi:type="dcterms:W3CDTF">2020-07-21T12:00:00Z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  <property fmtid="{D5CDD505-2E9C-101B-9397-08002B2CF9AE}" pid="3" name="ContentTypeId">
    <vt:lpwstr>0x0101000CF102E7C772224D96983180A3C6F0F4</vt:lpwstr>
  </property>
</Properties>
</file>